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46" w:rsidRDefault="00F33646" w:rsidP="00F336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F33646" w:rsidRDefault="00F33646" w:rsidP="00F336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373">
        <w:rPr>
          <w:rFonts w:ascii="Times New Roman" w:hAnsi="Times New Roman" w:cs="Times New Roman"/>
          <w:sz w:val="28"/>
          <w:szCs w:val="28"/>
        </w:rPr>
        <w:t>ПРИСТЕНСКОГО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33646" w:rsidRDefault="00F33646" w:rsidP="00F336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F33646" w:rsidRDefault="00F33646" w:rsidP="00F336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646" w:rsidRDefault="00F33646" w:rsidP="00F336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33646" w:rsidRDefault="00F33646" w:rsidP="00F3364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4EA1">
        <w:rPr>
          <w:rFonts w:ascii="Times New Roman" w:hAnsi="Times New Roman" w:cs="Times New Roman"/>
          <w:sz w:val="28"/>
          <w:szCs w:val="28"/>
        </w:rPr>
        <w:t>0</w:t>
      </w:r>
      <w:r w:rsidR="00F10A6C">
        <w:rPr>
          <w:rFonts w:ascii="Times New Roman" w:hAnsi="Times New Roman" w:cs="Times New Roman"/>
          <w:sz w:val="28"/>
          <w:szCs w:val="28"/>
        </w:rPr>
        <w:t>4</w:t>
      </w:r>
      <w:r w:rsidR="00B64EA1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 2019 г.                                                                   </w:t>
      </w:r>
      <w:r w:rsidR="002D2841">
        <w:rPr>
          <w:rFonts w:ascii="Times New Roman" w:hAnsi="Times New Roman" w:cs="Times New Roman"/>
          <w:sz w:val="28"/>
          <w:szCs w:val="28"/>
        </w:rPr>
        <w:t>№</w:t>
      </w:r>
      <w:r w:rsidR="001C4ED1">
        <w:rPr>
          <w:rFonts w:ascii="Times New Roman" w:hAnsi="Times New Roman" w:cs="Times New Roman"/>
          <w:sz w:val="28"/>
          <w:szCs w:val="28"/>
        </w:rPr>
        <w:t xml:space="preserve"> </w:t>
      </w:r>
      <w:r w:rsidR="00B70CD5">
        <w:rPr>
          <w:rFonts w:ascii="Times New Roman" w:hAnsi="Times New Roman" w:cs="Times New Roman"/>
          <w:sz w:val="28"/>
          <w:szCs w:val="28"/>
        </w:rPr>
        <w:t>31</w:t>
      </w:r>
    </w:p>
    <w:p w:rsidR="00F33646" w:rsidRDefault="00F33646" w:rsidP="00F33646">
      <w:pPr>
        <w:pStyle w:val="61"/>
        <w:shd w:val="clear" w:color="auto" w:fill="auto"/>
        <w:spacing w:after="236" w:line="317" w:lineRule="exact"/>
        <w:ind w:left="20" w:right="3860"/>
        <w:jc w:val="left"/>
        <w:rPr>
          <w:rStyle w:val="60"/>
          <w:color w:val="000000"/>
        </w:rPr>
      </w:pPr>
    </w:p>
    <w:p w:rsidR="007D2D18" w:rsidRPr="00C01A90" w:rsidRDefault="00F33646" w:rsidP="00E2738B">
      <w:pPr>
        <w:pStyle w:val="61"/>
        <w:shd w:val="clear" w:color="auto" w:fill="auto"/>
        <w:spacing w:after="0" w:line="240" w:lineRule="auto"/>
        <w:jc w:val="left"/>
        <w:rPr>
          <w:rStyle w:val="60"/>
          <w:color w:val="000000"/>
          <w:sz w:val="28"/>
          <w:szCs w:val="28"/>
        </w:rPr>
      </w:pPr>
      <w:r w:rsidRPr="00C01A90">
        <w:rPr>
          <w:rStyle w:val="60"/>
          <w:color w:val="000000"/>
          <w:sz w:val="28"/>
          <w:szCs w:val="28"/>
        </w:rPr>
        <w:t>Об утверждении Положения о пор</w:t>
      </w:r>
      <w:r w:rsidR="00E2738B" w:rsidRPr="00C01A90">
        <w:rPr>
          <w:rStyle w:val="60"/>
          <w:color w:val="000000"/>
          <w:sz w:val="28"/>
          <w:szCs w:val="28"/>
        </w:rPr>
        <w:t xml:space="preserve">ядке оплаты </w:t>
      </w:r>
    </w:p>
    <w:p w:rsidR="007D2D18" w:rsidRPr="00C01A90" w:rsidRDefault="00E2738B" w:rsidP="00E2738B">
      <w:pPr>
        <w:pStyle w:val="61"/>
        <w:shd w:val="clear" w:color="auto" w:fill="auto"/>
        <w:spacing w:after="0" w:line="240" w:lineRule="auto"/>
        <w:jc w:val="left"/>
        <w:rPr>
          <w:rStyle w:val="60"/>
          <w:color w:val="000000"/>
          <w:sz w:val="28"/>
          <w:szCs w:val="28"/>
        </w:rPr>
      </w:pPr>
      <w:r w:rsidRPr="00C01A90">
        <w:rPr>
          <w:rStyle w:val="60"/>
          <w:color w:val="000000"/>
          <w:sz w:val="28"/>
          <w:szCs w:val="28"/>
        </w:rPr>
        <w:t xml:space="preserve">труда муниципальных </w:t>
      </w:r>
      <w:r w:rsidR="00F33646" w:rsidRPr="00C01A90">
        <w:rPr>
          <w:rStyle w:val="60"/>
          <w:color w:val="000000"/>
          <w:sz w:val="28"/>
          <w:szCs w:val="28"/>
        </w:rPr>
        <w:t xml:space="preserve">служащих, замещающих </w:t>
      </w:r>
    </w:p>
    <w:p w:rsidR="007D2D18" w:rsidRPr="007D2D18" w:rsidRDefault="00F33646" w:rsidP="00E2738B">
      <w:pPr>
        <w:pStyle w:val="61"/>
        <w:shd w:val="clear" w:color="auto" w:fill="auto"/>
        <w:spacing w:after="0" w:line="240" w:lineRule="auto"/>
        <w:jc w:val="left"/>
        <w:rPr>
          <w:rStyle w:val="60"/>
          <w:b/>
          <w:color w:val="000000"/>
          <w:sz w:val="28"/>
          <w:szCs w:val="28"/>
        </w:rPr>
      </w:pPr>
      <w:r w:rsidRPr="00C01A90">
        <w:rPr>
          <w:rStyle w:val="60"/>
          <w:color w:val="000000"/>
          <w:sz w:val="28"/>
          <w:szCs w:val="28"/>
        </w:rPr>
        <w:t xml:space="preserve">должности муниципальной службы в </w:t>
      </w:r>
      <w:proofErr w:type="spellStart"/>
      <w:r w:rsidR="00970373" w:rsidRPr="00C01A90">
        <w:rPr>
          <w:rStyle w:val="60"/>
          <w:color w:val="000000"/>
          <w:sz w:val="28"/>
          <w:szCs w:val="28"/>
        </w:rPr>
        <w:t>Пристенском</w:t>
      </w:r>
      <w:proofErr w:type="spellEnd"/>
      <w:r w:rsidR="00E2738B" w:rsidRPr="007D2D18">
        <w:rPr>
          <w:rStyle w:val="60"/>
          <w:b/>
          <w:color w:val="000000"/>
          <w:sz w:val="28"/>
          <w:szCs w:val="28"/>
        </w:rPr>
        <w:t xml:space="preserve"> </w:t>
      </w:r>
    </w:p>
    <w:p w:rsidR="00F33646" w:rsidRPr="00C01A90" w:rsidRDefault="00E2738B" w:rsidP="00E2738B">
      <w:pPr>
        <w:pStyle w:val="61"/>
        <w:shd w:val="clear" w:color="auto" w:fill="auto"/>
        <w:spacing w:after="0" w:line="240" w:lineRule="auto"/>
        <w:jc w:val="left"/>
        <w:rPr>
          <w:rStyle w:val="60"/>
          <w:color w:val="000000"/>
          <w:sz w:val="28"/>
          <w:szCs w:val="28"/>
        </w:rPr>
      </w:pPr>
      <w:proofErr w:type="gramStart"/>
      <w:r w:rsidRPr="00C01A90">
        <w:rPr>
          <w:rStyle w:val="60"/>
          <w:color w:val="000000"/>
          <w:sz w:val="28"/>
          <w:szCs w:val="28"/>
        </w:rPr>
        <w:t>сельсовете</w:t>
      </w:r>
      <w:proofErr w:type="gramEnd"/>
      <w:r w:rsidR="00F33646" w:rsidRPr="00C01A90">
        <w:rPr>
          <w:rStyle w:val="60"/>
          <w:color w:val="000000"/>
          <w:sz w:val="28"/>
          <w:szCs w:val="28"/>
        </w:rPr>
        <w:t xml:space="preserve"> </w:t>
      </w:r>
      <w:proofErr w:type="spellStart"/>
      <w:r w:rsidR="00F33646" w:rsidRPr="00C01A90">
        <w:rPr>
          <w:rStyle w:val="60"/>
          <w:color w:val="000000"/>
          <w:sz w:val="28"/>
          <w:szCs w:val="28"/>
        </w:rPr>
        <w:t>Пристенского</w:t>
      </w:r>
      <w:proofErr w:type="spellEnd"/>
      <w:r w:rsidR="00F33646" w:rsidRPr="00C01A90">
        <w:rPr>
          <w:rStyle w:val="60"/>
          <w:color w:val="000000"/>
          <w:sz w:val="28"/>
          <w:szCs w:val="28"/>
        </w:rPr>
        <w:t xml:space="preserve"> района Курской области</w:t>
      </w:r>
      <w:r w:rsidR="00C01A90" w:rsidRPr="00C01A90">
        <w:rPr>
          <w:rStyle w:val="60"/>
          <w:color w:val="000000"/>
          <w:sz w:val="28"/>
          <w:szCs w:val="28"/>
        </w:rPr>
        <w:t>.</w:t>
      </w:r>
    </w:p>
    <w:p w:rsidR="00E2738B" w:rsidRPr="00E2738B" w:rsidRDefault="00E2738B" w:rsidP="00E2738B">
      <w:pPr>
        <w:pStyle w:val="61"/>
        <w:shd w:val="clear" w:color="auto" w:fill="auto"/>
        <w:spacing w:after="0" w:line="317" w:lineRule="exact"/>
        <w:jc w:val="left"/>
        <w:rPr>
          <w:sz w:val="28"/>
          <w:szCs w:val="28"/>
        </w:rPr>
      </w:pPr>
    </w:p>
    <w:p w:rsidR="00F33646" w:rsidRPr="00C01A90" w:rsidRDefault="00F33646" w:rsidP="00E2738B">
      <w:pPr>
        <w:pStyle w:val="101"/>
        <w:shd w:val="clear" w:color="auto" w:fill="auto"/>
        <w:spacing w:before="0" w:line="240" w:lineRule="auto"/>
        <w:ind w:left="23" w:right="23" w:firstLine="658"/>
        <w:rPr>
          <w:b/>
          <w:sz w:val="28"/>
          <w:szCs w:val="28"/>
        </w:rPr>
      </w:pPr>
      <w:r w:rsidRPr="00E2738B">
        <w:rPr>
          <w:rStyle w:val="100"/>
          <w:color w:val="000000"/>
          <w:sz w:val="28"/>
          <w:szCs w:val="28"/>
        </w:rPr>
        <w:t xml:space="preserve">Руководствуясь Трудовым Кодексом Российской Федерации, Федеральным законом от 06 октября 2003 года №131-Ф3 «Об общих принципах организации местного самоуправления в Российской Федерации», Федеральным законом от 02 марта 2007 года </w:t>
      </w:r>
      <w:r w:rsidRPr="00E2738B">
        <w:rPr>
          <w:rStyle w:val="100"/>
          <w:color w:val="000000"/>
          <w:sz w:val="28"/>
          <w:szCs w:val="28"/>
          <w:lang w:val="en-US"/>
        </w:rPr>
        <w:t>N</w:t>
      </w:r>
      <w:r w:rsidRPr="00E2738B">
        <w:rPr>
          <w:rStyle w:val="100"/>
          <w:color w:val="000000"/>
          <w:sz w:val="28"/>
          <w:szCs w:val="28"/>
        </w:rPr>
        <w:t xml:space="preserve">25-ФЗ "О муниципальной службе в Российской Федерации", Законом Курской области от 13 июня 2007 года </w:t>
      </w:r>
      <w:r w:rsidRPr="00E2738B">
        <w:rPr>
          <w:rStyle w:val="100"/>
          <w:color w:val="000000"/>
          <w:sz w:val="28"/>
          <w:szCs w:val="28"/>
          <w:lang w:val="en-US"/>
        </w:rPr>
        <w:t>N</w:t>
      </w:r>
      <w:r w:rsidR="00E2738B" w:rsidRPr="00E2738B">
        <w:rPr>
          <w:rStyle w:val="100"/>
          <w:color w:val="000000"/>
          <w:sz w:val="28"/>
          <w:szCs w:val="28"/>
        </w:rPr>
        <w:t>6</w:t>
      </w:r>
      <w:r w:rsidRPr="00E2738B">
        <w:rPr>
          <w:rStyle w:val="100"/>
          <w:color w:val="000000"/>
          <w:sz w:val="28"/>
          <w:szCs w:val="28"/>
        </w:rPr>
        <w:t xml:space="preserve">О-ЗКО "О муниципальной службе в Курской области", в соответствии с Уставом муниципального </w:t>
      </w:r>
      <w:r w:rsidR="00E2738B" w:rsidRPr="00E2738B">
        <w:rPr>
          <w:rStyle w:val="100"/>
          <w:color w:val="000000"/>
          <w:sz w:val="28"/>
          <w:szCs w:val="28"/>
        </w:rPr>
        <w:t>образования</w:t>
      </w:r>
      <w:r w:rsidRPr="00E2738B">
        <w:rPr>
          <w:rStyle w:val="100"/>
          <w:color w:val="000000"/>
          <w:sz w:val="28"/>
          <w:szCs w:val="28"/>
        </w:rPr>
        <w:t xml:space="preserve"> «</w:t>
      </w:r>
      <w:proofErr w:type="spellStart"/>
      <w:r w:rsidR="00970373">
        <w:rPr>
          <w:rStyle w:val="100"/>
          <w:color w:val="000000"/>
          <w:sz w:val="28"/>
          <w:szCs w:val="28"/>
        </w:rPr>
        <w:t>Пристенский</w:t>
      </w:r>
      <w:proofErr w:type="spellEnd"/>
      <w:r w:rsidR="00E2738B" w:rsidRPr="00E2738B">
        <w:rPr>
          <w:rStyle w:val="100"/>
          <w:color w:val="000000"/>
          <w:sz w:val="28"/>
          <w:szCs w:val="28"/>
        </w:rPr>
        <w:t xml:space="preserve"> сельсовет</w:t>
      </w:r>
      <w:r w:rsidRPr="00E2738B">
        <w:rPr>
          <w:rStyle w:val="100"/>
          <w:color w:val="000000"/>
          <w:sz w:val="28"/>
          <w:szCs w:val="28"/>
        </w:rPr>
        <w:t xml:space="preserve">» </w:t>
      </w:r>
      <w:r w:rsidR="00E2738B" w:rsidRPr="00E2738B">
        <w:rPr>
          <w:rStyle w:val="100"/>
          <w:color w:val="000000"/>
          <w:sz w:val="28"/>
          <w:szCs w:val="28"/>
        </w:rPr>
        <w:t xml:space="preserve"> </w:t>
      </w:r>
      <w:proofErr w:type="spellStart"/>
      <w:r w:rsidR="00E2738B" w:rsidRPr="00E2738B">
        <w:rPr>
          <w:rStyle w:val="100"/>
          <w:color w:val="000000"/>
          <w:sz w:val="28"/>
          <w:szCs w:val="28"/>
        </w:rPr>
        <w:t>Пристенского</w:t>
      </w:r>
      <w:proofErr w:type="spellEnd"/>
      <w:r w:rsidR="00E2738B" w:rsidRPr="00E2738B">
        <w:rPr>
          <w:rStyle w:val="100"/>
          <w:color w:val="000000"/>
          <w:sz w:val="28"/>
          <w:szCs w:val="28"/>
        </w:rPr>
        <w:t xml:space="preserve"> района </w:t>
      </w:r>
      <w:r w:rsidRPr="00E2738B">
        <w:rPr>
          <w:rStyle w:val="100"/>
          <w:color w:val="000000"/>
          <w:sz w:val="28"/>
          <w:szCs w:val="28"/>
        </w:rPr>
        <w:t xml:space="preserve">Курской области, </w:t>
      </w:r>
      <w:r w:rsidR="00E2738B" w:rsidRPr="00E2738B">
        <w:rPr>
          <w:rStyle w:val="102"/>
          <w:b w:val="0"/>
          <w:color w:val="000000"/>
          <w:sz w:val="28"/>
          <w:szCs w:val="28"/>
        </w:rPr>
        <w:t xml:space="preserve">Собрание депутатов </w:t>
      </w:r>
      <w:proofErr w:type="spellStart"/>
      <w:r w:rsidR="00970373">
        <w:rPr>
          <w:rStyle w:val="102"/>
          <w:b w:val="0"/>
          <w:color w:val="000000"/>
          <w:sz w:val="28"/>
          <w:szCs w:val="28"/>
        </w:rPr>
        <w:t>Пристенского</w:t>
      </w:r>
      <w:proofErr w:type="spellEnd"/>
      <w:r w:rsidR="00E2738B" w:rsidRPr="00E2738B">
        <w:rPr>
          <w:rStyle w:val="102"/>
          <w:b w:val="0"/>
          <w:color w:val="000000"/>
          <w:sz w:val="28"/>
          <w:szCs w:val="28"/>
        </w:rPr>
        <w:t xml:space="preserve"> сельсовета </w:t>
      </w:r>
      <w:proofErr w:type="spellStart"/>
      <w:r w:rsidR="00E2738B" w:rsidRPr="00E2738B">
        <w:rPr>
          <w:rStyle w:val="102"/>
          <w:b w:val="0"/>
          <w:color w:val="000000"/>
          <w:sz w:val="28"/>
          <w:szCs w:val="28"/>
        </w:rPr>
        <w:t>Пристенского</w:t>
      </w:r>
      <w:proofErr w:type="spellEnd"/>
      <w:r w:rsidR="00E2738B" w:rsidRPr="00E2738B">
        <w:rPr>
          <w:rStyle w:val="102"/>
          <w:b w:val="0"/>
          <w:color w:val="000000"/>
          <w:sz w:val="28"/>
          <w:szCs w:val="28"/>
        </w:rPr>
        <w:t xml:space="preserve"> района Курской области</w:t>
      </w:r>
      <w:r w:rsidRPr="00E2738B">
        <w:rPr>
          <w:rStyle w:val="102"/>
          <w:color w:val="000000"/>
          <w:sz w:val="28"/>
          <w:szCs w:val="28"/>
        </w:rPr>
        <w:t xml:space="preserve"> </w:t>
      </w:r>
      <w:r w:rsidRPr="00C01A90">
        <w:rPr>
          <w:rStyle w:val="102"/>
          <w:b w:val="0"/>
          <w:color w:val="000000"/>
          <w:sz w:val="28"/>
          <w:szCs w:val="28"/>
        </w:rPr>
        <w:t>РЕШИЛО:</w:t>
      </w:r>
    </w:p>
    <w:p w:rsidR="00F33646" w:rsidRPr="003F5605" w:rsidRDefault="003F5605" w:rsidP="006A7C94">
      <w:pPr>
        <w:pStyle w:val="61"/>
        <w:shd w:val="clear" w:color="auto" w:fill="auto"/>
        <w:spacing w:after="0" w:line="240" w:lineRule="auto"/>
        <w:ind w:firstLine="681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3F5605">
        <w:rPr>
          <w:rStyle w:val="100"/>
          <w:b w:val="0"/>
          <w:color w:val="000000"/>
          <w:sz w:val="28"/>
          <w:szCs w:val="28"/>
        </w:rPr>
        <w:t>1.</w:t>
      </w:r>
      <w:r w:rsidR="00F33646" w:rsidRPr="003F5605">
        <w:rPr>
          <w:rStyle w:val="100"/>
          <w:b w:val="0"/>
          <w:color w:val="000000"/>
          <w:sz w:val="28"/>
          <w:szCs w:val="28"/>
        </w:rPr>
        <w:t xml:space="preserve">Утвердить прилагаемое Положение о порядке оплаты труда муниципальных служащих, замещающих должности муниципальной службы в </w:t>
      </w:r>
      <w:proofErr w:type="spellStart"/>
      <w:r w:rsidR="00970373">
        <w:rPr>
          <w:rStyle w:val="60"/>
          <w:color w:val="000000"/>
          <w:sz w:val="28"/>
          <w:szCs w:val="28"/>
        </w:rPr>
        <w:t>Пристенском</w:t>
      </w:r>
      <w:proofErr w:type="spellEnd"/>
      <w:r w:rsidRPr="003F5605">
        <w:rPr>
          <w:rStyle w:val="60"/>
          <w:color w:val="000000"/>
          <w:sz w:val="28"/>
          <w:szCs w:val="28"/>
        </w:rPr>
        <w:t xml:space="preserve"> сельсовете </w:t>
      </w:r>
      <w:proofErr w:type="spellStart"/>
      <w:r w:rsidRPr="003F5605">
        <w:rPr>
          <w:rStyle w:val="60"/>
          <w:color w:val="000000"/>
          <w:sz w:val="28"/>
          <w:szCs w:val="28"/>
        </w:rPr>
        <w:t>Пристенского</w:t>
      </w:r>
      <w:proofErr w:type="spellEnd"/>
      <w:r w:rsidRPr="003F5605">
        <w:rPr>
          <w:rStyle w:val="60"/>
          <w:color w:val="000000"/>
          <w:sz w:val="28"/>
          <w:szCs w:val="28"/>
        </w:rPr>
        <w:t xml:space="preserve"> района </w:t>
      </w:r>
      <w:r w:rsidR="00F33646" w:rsidRPr="003F5605">
        <w:rPr>
          <w:rStyle w:val="100"/>
          <w:b w:val="0"/>
          <w:color w:val="000000"/>
          <w:sz w:val="28"/>
          <w:szCs w:val="28"/>
        </w:rPr>
        <w:t>Курской области.</w:t>
      </w:r>
    </w:p>
    <w:p w:rsidR="00F33646" w:rsidRPr="00A65C90" w:rsidRDefault="006A7C94" w:rsidP="003F5605">
      <w:pPr>
        <w:pStyle w:val="101"/>
        <w:shd w:val="clear" w:color="auto" w:fill="auto"/>
        <w:tabs>
          <w:tab w:val="left" w:pos="843"/>
        </w:tabs>
        <w:spacing w:before="0"/>
        <w:rPr>
          <w:color w:val="FF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ab/>
      </w:r>
      <w:r w:rsidR="003F5605" w:rsidRPr="00D20BA0">
        <w:rPr>
          <w:rStyle w:val="100"/>
          <w:sz w:val="28"/>
          <w:szCs w:val="28"/>
        </w:rPr>
        <w:t>2.</w:t>
      </w:r>
      <w:r w:rsidR="00F33646" w:rsidRPr="00D20BA0">
        <w:rPr>
          <w:rStyle w:val="100"/>
          <w:sz w:val="28"/>
          <w:szCs w:val="28"/>
        </w:rPr>
        <w:t>Признать утратившими силу:</w:t>
      </w:r>
    </w:p>
    <w:p w:rsidR="00F33646" w:rsidRPr="008226BA" w:rsidRDefault="006A7C94" w:rsidP="00922954">
      <w:pPr>
        <w:jc w:val="both"/>
        <w:rPr>
          <w:rFonts w:ascii="Times New Roman" w:hAnsi="Times New Roman" w:cs="Times New Roman"/>
          <w:sz w:val="28"/>
          <w:szCs w:val="28"/>
        </w:rPr>
      </w:pPr>
      <w:r w:rsidRPr="00D20BA0">
        <w:rPr>
          <w:rStyle w:val="100"/>
          <w:sz w:val="28"/>
          <w:szCs w:val="28"/>
        </w:rPr>
        <w:t>-</w:t>
      </w:r>
      <w:r w:rsidRPr="00A65C90">
        <w:rPr>
          <w:rStyle w:val="100"/>
          <w:color w:val="FF0000"/>
          <w:sz w:val="28"/>
          <w:szCs w:val="28"/>
        </w:rPr>
        <w:t xml:space="preserve"> </w:t>
      </w:r>
      <w:r w:rsidR="00F33646" w:rsidRPr="00D20BA0">
        <w:rPr>
          <w:rStyle w:val="100"/>
          <w:sz w:val="28"/>
          <w:szCs w:val="28"/>
        </w:rPr>
        <w:t xml:space="preserve">решение </w:t>
      </w:r>
      <w:r w:rsidR="003F5605" w:rsidRPr="008226BA">
        <w:rPr>
          <w:rStyle w:val="102"/>
          <w:b w:val="0"/>
          <w:sz w:val="28"/>
          <w:szCs w:val="28"/>
        </w:rPr>
        <w:t xml:space="preserve">Собрание депутатов </w:t>
      </w:r>
      <w:proofErr w:type="spellStart"/>
      <w:r w:rsidR="00970373" w:rsidRPr="008226BA">
        <w:rPr>
          <w:rStyle w:val="102"/>
          <w:b w:val="0"/>
          <w:sz w:val="28"/>
          <w:szCs w:val="28"/>
        </w:rPr>
        <w:t>Пристенского</w:t>
      </w:r>
      <w:proofErr w:type="spellEnd"/>
      <w:r w:rsidR="003F5605" w:rsidRPr="008226BA">
        <w:rPr>
          <w:rStyle w:val="102"/>
          <w:b w:val="0"/>
          <w:sz w:val="28"/>
          <w:szCs w:val="28"/>
        </w:rPr>
        <w:t xml:space="preserve"> сельсовета</w:t>
      </w:r>
      <w:r w:rsidR="003F5605" w:rsidRPr="00D20BA0">
        <w:rPr>
          <w:rStyle w:val="102"/>
          <w:sz w:val="28"/>
          <w:szCs w:val="28"/>
        </w:rPr>
        <w:t xml:space="preserve"> </w:t>
      </w:r>
      <w:proofErr w:type="spellStart"/>
      <w:r w:rsidR="003F5605" w:rsidRPr="00D20BA0">
        <w:rPr>
          <w:rStyle w:val="100"/>
          <w:sz w:val="28"/>
          <w:szCs w:val="28"/>
        </w:rPr>
        <w:t>Пристенского</w:t>
      </w:r>
      <w:proofErr w:type="spellEnd"/>
      <w:r w:rsidR="003F5605" w:rsidRPr="00D20BA0">
        <w:rPr>
          <w:rStyle w:val="100"/>
          <w:sz w:val="28"/>
          <w:szCs w:val="28"/>
        </w:rPr>
        <w:t xml:space="preserve"> района </w:t>
      </w:r>
      <w:r w:rsidR="00F33646" w:rsidRPr="00D20BA0">
        <w:rPr>
          <w:rStyle w:val="100"/>
          <w:sz w:val="28"/>
          <w:szCs w:val="28"/>
        </w:rPr>
        <w:t xml:space="preserve">Курской области от </w:t>
      </w:r>
      <w:r w:rsidR="00290031" w:rsidRPr="008226BA">
        <w:rPr>
          <w:rStyle w:val="100"/>
          <w:sz w:val="28"/>
          <w:szCs w:val="28"/>
        </w:rPr>
        <w:t>16.</w:t>
      </w:r>
      <w:r w:rsidR="00F14BC8" w:rsidRPr="008226BA">
        <w:rPr>
          <w:rStyle w:val="100"/>
          <w:sz w:val="28"/>
          <w:szCs w:val="28"/>
        </w:rPr>
        <w:t>12</w:t>
      </w:r>
      <w:r w:rsidR="00290031" w:rsidRPr="008226BA">
        <w:rPr>
          <w:rStyle w:val="100"/>
          <w:sz w:val="28"/>
          <w:szCs w:val="28"/>
        </w:rPr>
        <w:t>.2010</w:t>
      </w:r>
      <w:r w:rsidR="00F33646" w:rsidRPr="008226BA">
        <w:rPr>
          <w:rStyle w:val="100"/>
          <w:sz w:val="28"/>
          <w:szCs w:val="28"/>
        </w:rPr>
        <w:t>г. №</w:t>
      </w:r>
      <w:r w:rsidR="00290031" w:rsidRPr="008226BA">
        <w:rPr>
          <w:rStyle w:val="100"/>
          <w:sz w:val="28"/>
          <w:szCs w:val="28"/>
        </w:rPr>
        <w:t>28</w:t>
      </w:r>
      <w:r w:rsidR="00F33646" w:rsidRPr="00D20BA0">
        <w:rPr>
          <w:rStyle w:val="100"/>
          <w:sz w:val="28"/>
          <w:szCs w:val="28"/>
        </w:rPr>
        <w:t xml:space="preserve"> </w:t>
      </w:r>
      <w:r w:rsidR="008226BA">
        <w:rPr>
          <w:rStyle w:val="100"/>
          <w:sz w:val="28"/>
          <w:szCs w:val="28"/>
        </w:rPr>
        <w:t>«</w:t>
      </w:r>
      <w:r w:rsidR="008226BA" w:rsidRPr="008226BA">
        <w:rPr>
          <w:rFonts w:ascii="Times New Roman" w:eastAsia="Times New Roman" w:hAnsi="Times New Roman" w:cs="Times New Roman"/>
          <w:sz w:val="28"/>
          <w:szCs w:val="28"/>
        </w:rPr>
        <w:t>О системе оплаты и стимулирования труда лиц,</w:t>
      </w:r>
      <w:r w:rsidR="008226BA">
        <w:rPr>
          <w:rFonts w:ascii="Times New Roman" w:hAnsi="Times New Roman" w:cs="Times New Roman"/>
          <w:sz w:val="28"/>
          <w:szCs w:val="28"/>
        </w:rPr>
        <w:t xml:space="preserve"> </w:t>
      </w:r>
      <w:r w:rsidR="008226BA" w:rsidRPr="008226BA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 должности</w:t>
      </w:r>
      <w:r w:rsidR="008226BA">
        <w:rPr>
          <w:rFonts w:ascii="Times New Roman" w:hAnsi="Times New Roman" w:cs="Times New Roman"/>
          <w:sz w:val="28"/>
          <w:szCs w:val="28"/>
        </w:rPr>
        <w:t xml:space="preserve"> </w:t>
      </w:r>
      <w:r w:rsidR="008226BA" w:rsidRPr="008226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26BA" w:rsidRPr="008226BA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8226BA" w:rsidRPr="008226B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8226BA">
        <w:rPr>
          <w:rFonts w:ascii="Times New Roman" w:hAnsi="Times New Roman" w:cs="Times New Roman"/>
          <w:sz w:val="28"/>
          <w:szCs w:val="28"/>
        </w:rPr>
        <w:t>»</w:t>
      </w:r>
      <w:r w:rsidR="00D20BA0" w:rsidRPr="008226BA">
        <w:rPr>
          <w:rFonts w:ascii="Times New Roman" w:hAnsi="Times New Roman" w:cs="Times New Roman"/>
          <w:sz w:val="28"/>
          <w:szCs w:val="28"/>
        </w:rPr>
        <w:t>;</w:t>
      </w:r>
    </w:p>
    <w:p w:rsidR="006A7C94" w:rsidRPr="00EA25FE" w:rsidRDefault="006A7C94" w:rsidP="006A7C94">
      <w:pPr>
        <w:pStyle w:val="ConsPlusTitle"/>
        <w:widowControl/>
        <w:jc w:val="both"/>
        <w:rPr>
          <w:rStyle w:val="100"/>
          <w:b w:val="0"/>
          <w:sz w:val="28"/>
          <w:szCs w:val="28"/>
        </w:rPr>
      </w:pPr>
      <w:proofErr w:type="gramStart"/>
      <w:r w:rsidRPr="00EA25FE">
        <w:rPr>
          <w:rStyle w:val="100"/>
          <w:b w:val="0"/>
          <w:sz w:val="28"/>
          <w:szCs w:val="28"/>
        </w:rPr>
        <w:t xml:space="preserve">- решение </w:t>
      </w:r>
      <w:r w:rsidRPr="00EA25FE">
        <w:rPr>
          <w:rStyle w:val="102"/>
          <w:sz w:val="28"/>
          <w:szCs w:val="28"/>
        </w:rPr>
        <w:t xml:space="preserve">Собрание депутатов </w:t>
      </w:r>
      <w:proofErr w:type="spellStart"/>
      <w:r w:rsidR="00970373" w:rsidRPr="00EA25FE">
        <w:rPr>
          <w:rStyle w:val="102"/>
          <w:sz w:val="28"/>
          <w:szCs w:val="28"/>
        </w:rPr>
        <w:t>Пристенского</w:t>
      </w:r>
      <w:proofErr w:type="spellEnd"/>
      <w:r w:rsidRPr="00EA25FE">
        <w:rPr>
          <w:rStyle w:val="102"/>
          <w:sz w:val="28"/>
          <w:szCs w:val="28"/>
        </w:rPr>
        <w:t xml:space="preserve"> сельсовета </w:t>
      </w:r>
      <w:proofErr w:type="spellStart"/>
      <w:r w:rsidRPr="00EA25FE">
        <w:rPr>
          <w:rStyle w:val="100"/>
          <w:b w:val="0"/>
          <w:sz w:val="28"/>
          <w:szCs w:val="28"/>
        </w:rPr>
        <w:t>Пристенского</w:t>
      </w:r>
      <w:proofErr w:type="spellEnd"/>
      <w:r w:rsidRPr="00EA25FE">
        <w:rPr>
          <w:rStyle w:val="100"/>
          <w:b w:val="0"/>
          <w:sz w:val="28"/>
          <w:szCs w:val="28"/>
        </w:rPr>
        <w:t xml:space="preserve"> района Курской области от </w:t>
      </w:r>
      <w:r w:rsidR="00EA25FE" w:rsidRPr="00EA25FE">
        <w:rPr>
          <w:rStyle w:val="100"/>
          <w:b w:val="0"/>
          <w:sz w:val="28"/>
          <w:szCs w:val="28"/>
        </w:rPr>
        <w:t>28</w:t>
      </w:r>
      <w:r w:rsidRPr="00EA25FE">
        <w:rPr>
          <w:rStyle w:val="100"/>
          <w:b w:val="0"/>
          <w:sz w:val="28"/>
          <w:szCs w:val="28"/>
        </w:rPr>
        <w:t xml:space="preserve"> </w:t>
      </w:r>
      <w:r w:rsidR="00EA25FE" w:rsidRPr="00EA25FE">
        <w:rPr>
          <w:rStyle w:val="100"/>
          <w:b w:val="0"/>
          <w:sz w:val="28"/>
          <w:szCs w:val="28"/>
        </w:rPr>
        <w:t>апреля</w:t>
      </w:r>
      <w:r w:rsidRPr="00EA25FE">
        <w:rPr>
          <w:rStyle w:val="100"/>
          <w:b w:val="0"/>
          <w:sz w:val="28"/>
          <w:szCs w:val="28"/>
        </w:rPr>
        <w:t xml:space="preserve"> 2012 г. №</w:t>
      </w:r>
      <w:r w:rsidR="00EA25FE" w:rsidRPr="00EA25FE">
        <w:rPr>
          <w:rStyle w:val="100"/>
          <w:b w:val="0"/>
          <w:sz w:val="28"/>
          <w:szCs w:val="28"/>
        </w:rPr>
        <w:t>14</w:t>
      </w:r>
      <w:r w:rsidRPr="00EA25FE">
        <w:rPr>
          <w:rStyle w:val="100"/>
          <w:b w:val="0"/>
          <w:sz w:val="28"/>
          <w:szCs w:val="28"/>
        </w:rPr>
        <w:t xml:space="preserve"> «</w:t>
      </w:r>
      <w:r w:rsidRPr="00EA25F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="00970373" w:rsidRPr="00EA25FE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Pr="00EA25FE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EA25FE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Pr="00EA25FE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№ </w:t>
      </w:r>
      <w:r w:rsidR="00EA25FE" w:rsidRPr="00EA25FE">
        <w:rPr>
          <w:rFonts w:ascii="Times New Roman" w:hAnsi="Times New Roman" w:cs="Times New Roman"/>
          <w:b w:val="0"/>
          <w:sz w:val="28"/>
          <w:szCs w:val="28"/>
        </w:rPr>
        <w:t xml:space="preserve">28 </w:t>
      </w:r>
      <w:r w:rsidRPr="00EA25FE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A65C9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EA25FE" w:rsidRPr="00D20BA0">
        <w:rPr>
          <w:rFonts w:ascii="Times New Roman" w:hAnsi="Times New Roman" w:cs="Times New Roman"/>
          <w:b w:val="0"/>
          <w:sz w:val="28"/>
          <w:szCs w:val="28"/>
        </w:rPr>
        <w:t>16.12.2010г</w:t>
      </w:r>
      <w:r w:rsidRPr="00EA25FE">
        <w:rPr>
          <w:rFonts w:ascii="Times New Roman" w:hAnsi="Times New Roman" w:cs="Times New Roman"/>
          <w:b w:val="0"/>
          <w:sz w:val="28"/>
          <w:szCs w:val="28"/>
        </w:rPr>
        <w:t>. «</w:t>
      </w:r>
      <w:r w:rsidR="00EA25FE" w:rsidRPr="00EA25FE">
        <w:rPr>
          <w:rStyle w:val="100"/>
          <w:b w:val="0"/>
          <w:sz w:val="28"/>
          <w:szCs w:val="28"/>
        </w:rPr>
        <w:t>«</w:t>
      </w:r>
      <w:r w:rsidR="00EA25FE" w:rsidRPr="00EA25FE">
        <w:rPr>
          <w:rFonts w:ascii="Times New Roman" w:hAnsi="Times New Roman" w:cs="Times New Roman"/>
          <w:b w:val="0"/>
          <w:sz w:val="28"/>
          <w:szCs w:val="28"/>
        </w:rPr>
        <w:t xml:space="preserve">О системе оплаты и стимулирования труда лиц, замещающих муниципальные должности администрации </w:t>
      </w:r>
      <w:proofErr w:type="spellStart"/>
      <w:r w:rsidR="00EA25FE" w:rsidRPr="00EA25FE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="00EA25FE" w:rsidRPr="00EA25FE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EA25FE" w:rsidRPr="00EA25FE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="00EA25FE" w:rsidRPr="00EA25FE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EA25FE"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 w:rsidRPr="00EA25FE">
        <w:rPr>
          <w:rStyle w:val="100"/>
          <w:b w:val="0"/>
          <w:sz w:val="28"/>
          <w:szCs w:val="28"/>
        </w:rPr>
        <w:t>»;</w:t>
      </w:r>
      <w:proofErr w:type="gramEnd"/>
    </w:p>
    <w:p w:rsidR="000A0BD3" w:rsidRPr="00D20BA0" w:rsidRDefault="000A0BD3" w:rsidP="000A0B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BA0">
        <w:rPr>
          <w:rStyle w:val="100"/>
          <w:b w:val="0"/>
          <w:sz w:val="28"/>
          <w:szCs w:val="28"/>
        </w:rPr>
        <w:t xml:space="preserve">- решение </w:t>
      </w:r>
      <w:r w:rsidRPr="00D20BA0">
        <w:rPr>
          <w:rStyle w:val="102"/>
          <w:sz w:val="28"/>
          <w:szCs w:val="28"/>
        </w:rPr>
        <w:t xml:space="preserve">Собрание депутатов </w:t>
      </w:r>
      <w:proofErr w:type="spellStart"/>
      <w:r w:rsidRPr="00D20BA0">
        <w:rPr>
          <w:rStyle w:val="102"/>
          <w:sz w:val="28"/>
          <w:szCs w:val="28"/>
        </w:rPr>
        <w:t>Пристенского</w:t>
      </w:r>
      <w:proofErr w:type="spellEnd"/>
      <w:r w:rsidRPr="00D20BA0">
        <w:rPr>
          <w:rStyle w:val="102"/>
          <w:sz w:val="28"/>
          <w:szCs w:val="28"/>
        </w:rPr>
        <w:t xml:space="preserve"> сельсовета</w:t>
      </w:r>
      <w:r w:rsidRPr="00D20BA0">
        <w:rPr>
          <w:rStyle w:val="102"/>
          <w:b/>
          <w:sz w:val="28"/>
          <w:szCs w:val="28"/>
        </w:rPr>
        <w:t xml:space="preserve"> </w:t>
      </w:r>
      <w:proofErr w:type="spellStart"/>
      <w:r w:rsidRPr="00D20BA0">
        <w:rPr>
          <w:rStyle w:val="100"/>
          <w:b w:val="0"/>
          <w:sz w:val="28"/>
          <w:szCs w:val="28"/>
        </w:rPr>
        <w:t>Пристенского</w:t>
      </w:r>
      <w:proofErr w:type="spellEnd"/>
      <w:r w:rsidRPr="00D20BA0">
        <w:rPr>
          <w:rStyle w:val="100"/>
          <w:b w:val="0"/>
          <w:sz w:val="28"/>
          <w:szCs w:val="28"/>
        </w:rPr>
        <w:t xml:space="preserve"> района Курской области от 14 ноября 2017 г. №33 </w:t>
      </w:r>
      <w:r>
        <w:rPr>
          <w:rStyle w:val="100"/>
          <w:b w:val="0"/>
          <w:sz w:val="28"/>
          <w:szCs w:val="28"/>
        </w:rPr>
        <w:t>«</w:t>
      </w:r>
      <w:r w:rsidRPr="00D20BA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D20BA0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Pr="00D20BA0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D20BA0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Pr="00D20BA0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№ 28 от 16.12.2010г.« О </w:t>
      </w:r>
      <w:r w:rsidRPr="00D20BA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системе  оплаты и стимулирования труда муниципальным служащих </w:t>
      </w:r>
      <w:proofErr w:type="spellStart"/>
      <w:r w:rsidRPr="00D20BA0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Pr="00D20BA0">
        <w:rPr>
          <w:rFonts w:ascii="Times New Roman" w:hAnsi="Times New Roman" w:cs="Times New Roman"/>
          <w:b w:val="0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A7C94" w:rsidRDefault="00E71CF1" w:rsidP="00E71CF1">
      <w:pPr>
        <w:jc w:val="both"/>
        <w:rPr>
          <w:rStyle w:val="100"/>
          <w:sz w:val="28"/>
          <w:szCs w:val="28"/>
        </w:rPr>
      </w:pPr>
      <w:r w:rsidRPr="00E71CF1">
        <w:rPr>
          <w:rStyle w:val="100"/>
          <w:sz w:val="28"/>
          <w:szCs w:val="28"/>
        </w:rPr>
        <w:t xml:space="preserve">- </w:t>
      </w:r>
      <w:r w:rsidR="006A7C94" w:rsidRPr="00E71CF1">
        <w:rPr>
          <w:rStyle w:val="100"/>
          <w:sz w:val="28"/>
          <w:szCs w:val="28"/>
        </w:rPr>
        <w:t xml:space="preserve">решение </w:t>
      </w:r>
      <w:r w:rsidR="006A7C94" w:rsidRPr="00E71CF1">
        <w:rPr>
          <w:rStyle w:val="102"/>
          <w:b w:val="0"/>
          <w:sz w:val="28"/>
          <w:szCs w:val="28"/>
        </w:rPr>
        <w:t xml:space="preserve">Собрание депутатов </w:t>
      </w:r>
      <w:proofErr w:type="spellStart"/>
      <w:r w:rsidR="00970373" w:rsidRPr="00E71CF1">
        <w:rPr>
          <w:rStyle w:val="102"/>
          <w:b w:val="0"/>
          <w:sz w:val="28"/>
          <w:szCs w:val="28"/>
        </w:rPr>
        <w:t>Пристенского</w:t>
      </w:r>
      <w:proofErr w:type="spellEnd"/>
      <w:r w:rsidR="006A7C94" w:rsidRPr="00E71CF1">
        <w:rPr>
          <w:rStyle w:val="102"/>
          <w:b w:val="0"/>
          <w:sz w:val="28"/>
          <w:szCs w:val="28"/>
        </w:rPr>
        <w:t xml:space="preserve"> сельсовета</w:t>
      </w:r>
      <w:r w:rsidR="006A7C94" w:rsidRPr="00E71CF1">
        <w:rPr>
          <w:rStyle w:val="102"/>
          <w:sz w:val="28"/>
          <w:szCs w:val="28"/>
        </w:rPr>
        <w:t xml:space="preserve"> </w:t>
      </w:r>
      <w:proofErr w:type="spellStart"/>
      <w:r w:rsidR="006A7C94" w:rsidRPr="00E71CF1">
        <w:rPr>
          <w:rStyle w:val="100"/>
          <w:sz w:val="28"/>
          <w:szCs w:val="28"/>
        </w:rPr>
        <w:t>Пристенского</w:t>
      </w:r>
      <w:proofErr w:type="spellEnd"/>
      <w:r w:rsidR="006A7C94" w:rsidRPr="00E71CF1">
        <w:rPr>
          <w:rStyle w:val="100"/>
          <w:sz w:val="28"/>
          <w:szCs w:val="28"/>
        </w:rPr>
        <w:t xml:space="preserve"> района Курской области от 1</w:t>
      </w:r>
      <w:r w:rsidRPr="00E71CF1">
        <w:rPr>
          <w:rStyle w:val="100"/>
          <w:sz w:val="28"/>
          <w:szCs w:val="28"/>
        </w:rPr>
        <w:t>4.11.</w:t>
      </w:r>
      <w:r w:rsidR="006A7C94" w:rsidRPr="00E71CF1">
        <w:rPr>
          <w:rStyle w:val="100"/>
          <w:sz w:val="28"/>
          <w:szCs w:val="28"/>
        </w:rPr>
        <w:t>2017 г. №</w:t>
      </w:r>
      <w:r w:rsidRPr="00E71CF1">
        <w:rPr>
          <w:rStyle w:val="100"/>
          <w:sz w:val="28"/>
          <w:szCs w:val="28"/>
        </w:rPr>
        <w:t>34</w:t>
      </w:r>
      <w:r w:rsidR="006A7C94" w:rsidRPr="00E71CF1">
        <w:rPr>
          <w:rStyle w:val="100"/>
          <w:color w:val="FF0000"/>
          <w:sz w:val="28"/>
          <w:szCs w:val="28"/>
        </w:rPr>
        <w:t xml:space="preserve"> </w:t>
      </w:r>
      <w:r w:rsidRPr="00154EB2">
        <w:rPr>
          <w:rStyle w:val="100"/>
          <w:sz w:val="28"/>
          <w:szCs w:val="28"/>
        </w:rPr>
        <w:t>«</w:t>
      </w:r>
      <w:r w:rsidRPr="00E71CF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Собрания депутатов </w:t>
      </w:r>
      <w:proofErr w:type="spellStart"/>
      <w:r w:rsidRPr="00E71CF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71CF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71CF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71CF1">
        <w:rPr>
          <w:rFonts w:ascii="Times New Roman" w:hAnsi="Times New Roman" w:cs="Times New Roman"/>
          <w:sz w:val="28"/>
          <w:szCs w:val="28"/>
        </w:rPr>
        <w:t xml:space="preserve"> района Курской области от  16.12.2010 г № 28 « О системе  оплаты и стимулирования труда муниципальным служащих </w:t>
      </w:r>
      <w:proofErr w:type="spellStart"/>
      <w:r w:rsidRPr="00E71CF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71CF1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6A7C94" w:rsidRPr="00154EB2">
        <w:rPr>
          <w:rStyle w:val="100"/>
          <w:sz w:val="28"/>
          <w:szCs w:val="28"/>
        </w:rPr>
        <w:t>;</w:t>
      </w:r>
    </w:p>
    <w:p w:rsidR="00922954" w:rsidRDefault="00922954" w:rsidP="00C01A90">
      <w:pPr>
        <w:spacing w:after="0"/>
        <w:jc w:val="both"/>
        <w:rPr>
          <w:rStyle w:val="100"/>
          <w:sz w:val="28"/>
          <w:szCs w:val="28"/>
        </w:rPr>
      </w:pPr>
      <w:r w:rsidRPr="00E71CF1">
        <w:rPr>
          <w:rStyle w:val="100"/>
          <w:sz w:val="28"/>
          <w:szCs w:val="28"/>
        </w:rPr>
        <w:t xml:space="preserve">- решение </w:t>
      </w:r>
      <w:r w:rsidRPr="00E71CF1">
        <w:rPr>
          <w:rStyle w:val="102"/>
          <w:b w:val="0"/>
          <w:sz w:val="28"/>
          <w:szCs w:val="28"/>
        </w:rPr>
        <w:t xml:space="preserve">Собрание депутатов </w:t>
      </w:r>
      <w:proofErr w:type="spellStart"/>
      <w:r w:rsidRPr="00E71CF1">
        <w:rPr>
          <w:rStyle w:val="102"/>
          <w:b w:val="0"/>
          <w:sz w:val="28"/>
          <w:szCs w:val="28"/>
        </w:rPr>
        <w:t>Пристенского</w:t>
      </w:r>
      <w:proofErr w:type="spellEnd"/>
      <w:r w:rsidRPr="00E71CF1">
        <w:rPr>
          <w:rStyle w:val="102"/>
          <w:b w:val="0"/>
          <w:sz w:val="28"/>
          <w:szCs w:val="28"/>
        </w:rPr>
        <w:t xml:space="preserve"> сельсовета</w:t>
      </w:r>
      <w:r w:rsidRPr="00E71CF1">
        <w:rPr>
          <w:rStyle w:val="102"/>
          <w:sz w:val="28"/>
          <w:szCs w:val="28"/>
        </w:rPr>
        <w:t xml:space="preserve"> </w:t>
      </w:r>
      <w:proofErr w:type="spellStart"/>
      <w:r w:rsidRPr="00E71CF1">
        <w:rPr>
          <w:rStyle w:val="100"/>
          <w:sz w:val="28"/>
          <w:szCs w:val="28"/>
        </w:rPr>
        <w:t>Пристенского</w:t>
      </w:r>
      <w:proofErr w:type="spellEnd"/>
      <w:r w:rsidRPr="00E71CF1">
        <w:rPr>
          <w:rStyle w:val="100"/>
          <w:sz w:val="28"/>
          <w:szCs w:val="28"/>
        </w:rPr>
        <w:t xml:space="preserve"> района Курской области от 1</w:t>
      </w:r>
      <w:r>
        <w:rPr>
          <w:rStyle w:val="100"/>
          <w:sz w:val="28"/>
          <w:szCs w:val="28"/>
        </w:rPr>
        <w:t>8</w:t>
      </w:r>
      <w:r w:rsidRPr="00E71CF1">
        <w:rPr>
          <w:rStyle w:val="100"/>
          <w:sz w:val="28"/>
          <w:szCs w:val="28"/>
        </w:rPr>
        <w:t>.1</w:t>
      </w:r>
      <w:r>
        <w:rPr>
          <w:rStyle w:val="100"/>
          <w:sz w:val="28"/>
          <w:szCs w:val="28"/>
        </w:rPr>
        <w:t>2</w:t>
      </w:r>
      <w:r w:rsidRPr="00E71CF1">
        <w:rPr>
          <w:rStyle w:val="100"/>
          <w:sz w:val="28"/>
          <w:szCs w:val="28"/>
        </w:rPr>
        <w:t>.2017 г. №</w:t>
      </w:r>
      <w:r>
        <w:rPr>
          <w:rStyle w:val="100"/>
          <w:sz w:val="28"/>
          <w:szCs w:val="28"/>
        </w:rPr>
        <w:t>4</w:t>
      </w:r>
      <w:r w:rsidRPr="00E71CF1">
        <w:rPr>
          <w:rStyle w:val="100"/>
          <w:sz w:val="28"/>
          <w:szCs w:val="28"/>
        </w:rPr>
        <w:t>4</w:t>
      </w:r>
      <w:r w:rsidRPr="00E71CF1">
        <w:rPr>
          <w:rStyle w:val="100"/>
          <w:color w:val="FF0000"/>
          <w:sz w:val="28"/>
          <w:szCs w:val="28"/>
        </w:rPr>
        <w:t xml:space="preserve"> </w:t>
      </w:r>
      <w:r w:rsidRPr="00154EB2">
        <w:rPr>
          <w:rStyle w:val="100"/>
          <w:sz w:val="28"/>
          <w:szCs w:val="28"/>
        </w:rPr>
        <w:t>«</w:t>
      </w:r>
      <w:r w:rsidRPr="00E71CF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E71CF1">
        <w:rPr>
          <w:rFonts w:ascii="Times New Roman" w:hAnsi="Times New Roman" w:cs="Times New Roman"/>
          <w:sz w:val="28"/>
          <w:szCs w:val="28"/>
        </w:rPr>
        <w:t xml:space="preserve">в решение  Собрания депутатов </w:t>
      </w:r>
      <w:proofErr w:type="spellStart"/>
      <w:r w:rsidRPr="00E71CF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71CF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71CF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71CF1">
        <w:rPr>
          <w:rFonts w:ascii="Times New Roman" w:hAnsi="Times New Roman" w:cs="Times New Roman"/>
          <w:sz w:val="28"/>
          <w:szCs w:val="28"/>
        </w:rPr>
        <w:t xml:space="preserve"> района Курской области от  16.12.2010 г № 28 « О системе  оплаты и стимулирования труда муниципальным служащих </w:t>
      </w:r>
      <w:proofErr w:type="spellStart"/>
      <w:r w:rsidRPr="00E71CF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71CF1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154EB2">
        <w:rPr>
          <w:rStyle w:val="100"/>
          <w:sz w:val="28"/>
          <w:szCs w:val="28"/>
        </w:rPr>
        <w:t>;</w:t>
      </w:r>
    </w:p>
    <w:p w:rsidR="00E261E8" w:rsidRPr="00E71CF1" w:rsidRDefault="00E261E8" w:rsidP="00E2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F1">
        <w:rPr>
          <w:rStyle w:val="100"/>
          <w:sz w:val="28"/>
          <w:szCs w:val="28"/>
        </w:rPr>
        <w:t xml:space="preserve">- решение </w:t>
      </w:r>
      <w:r w:rsidRPr="00E71CF1">
        <w:rPr>
          <w:rStyle w:val="102"/>
          <w:b w:val="0"/>
          <w:sz w:val="28"/>
          <w:szCs w:val="28"/>
        </w:rPr>
        <w:t xml:space="preserve">Собрание депутатов </w:t>
      </w:r>
      <w:proofErr w:type="spellStart"/>
      <w:r w:rsidRPr="00E71CF1">
        <w:rPr>
          <w:rStyle w:val="102"/>
          <w:b w:val="0"/>
          <w:sz w:val="28"/>
          <w:szCs w:val="28"/>
        </w:rPr>
        <w:t>Пристенского</w:t>
      </w:r>
      <w:proofErr w:type="spellEnd"/>
      <w:r w:rsidRPr="00E71CF1">
        <w:rPr>
          <w:rStyle w:val="102"/>
          <w:b w:val="0"/>
          <w:sz w:val="28"/>
          <w:szCs w:val="28"/>
        </w:rPr>
        <w:t xml:space="preserve"> сельсовета</w:t>
      </w:r>
      <w:r w:rsidRPr="00E71CF1">
        <w:rPr>
          <w:rStyle w:val="102"/>
          <w:sz w:val="28"/>
          <w:szCs w:val="28"/>
        </w:rPr>
        <w:t xml:space="preserve"> </w:t>
      </w:r>
      <w:proofErr w:type="spellStart"/>
      <w:r w:rsidRPr="00E71CF1">
        <w:rPr>
          <w:rStyle w:val="100"/>
          <w:sz w:val="28"/>
          <w:szCs w:val="28"/>
        </w:rPr>
        <w:t>Пристенского</w:t>
      </w:r>
      <w:proofErr w:type="spellEnd"/>
      <w:r w:rsidRPr="00E71CF1">
        <w:rPr>
          <w:rStyle w:val="100"/>
          <w:sz w:val="28"/>
          <w:szCs w:val="28"/>
        </w:rPr>
        <w:t xml:space="preserve"> района Курской области от </w:t>
      </w:r>
      <w:r>
        <w:rPr>
          <w:rStyle w:val="100"/>
          <w:sz w:val="28"/>
          <w:szCs w:val="28"/>
        </w:rPr>
        <w:t>29</w:t>
      </w:r>
      <w:r w:rsidRPr="00E71CF1">
        <w:rPr>
          <w:rStyle w:val="100"/>
          <w:sz w:val="28"/>
          <w:szCs w:val="28"/>
        </w:rPr>
        <w:t>.1</w:t>
      </w:r>
      <w:r>
        <w:rPr>
          <w:rStyle w:val="100"/>
          <w:sz w:val="28"/>
          <w:szCs w:val="28"/>
        </w:rPr>
        <w:t>2</w:t>
      </w:r>
      <w:r w:rsidRPr="00E71CF1">
        <w:rPr>
          <w:rStyle w:val="100"/>
          <w:sz w:val="28"/>
          <w:szCs w:val="28"/>
        </w:rPr>
        <w:t>.201</w:t>
      </w:r>
      <w:r>
        <w:rPr>
          <w:rStyle w:val="100"/>
          <w:sz w:val="28"/>
          <w:szCs w:val="28"/>
        </w:rPr>
        <w:t>8</w:t>
      </w:r>
      <w:r w:rsidRPr="00E71CF1">
        <w:rPr>
          <w:rStyle w:val="100"/>
          <w:sz w:val="28"/>
          <w:szCs w:val="28"/>
        </w:rPr>
        <w:t xml:space="preserve"> г. №</w:t>
      </w:r>
      <w:r>
        <w:rPr>
          <w:rStyle w:val="100"/>
          <w:sz w:val="28"/>
          <w:szCs w:val="28"/>
        </w:rPr>
        <w:t>33</w:t>
      </w:r>
      <w:r w:rsidRPr="00E71CF1">
        <w:rPr>
          <w:rStyle w:val="100"/>
          <w:color w:val="FF0000"/>
          <w:sz w:val="28"/>
          <w:szCs w:val="28"/>
        </w:rPr>
        <w:t xml:space="preserve"> </w:t>
      </w:r>
      <w:r w:rsidRPr="00154EB2">
        <w:rPr>
          <w:rStyle w:val="100"/>
          <w:sz w:val="28"/>
          <w:szCs w:val="28"/>
        </w:rPr>
        <w:t>«</w:t>
      </w:r>
      <w:r w:rsidRPr="00E71CF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E71CF1">
        <w:rPr>
          <w:rFonts w:ascii="Times New Roman" w:hAnsi="Times New Roman" w:cs="Times New Roman"/>
          <w:sz w:val="28"/>
          <w:szCs w:val="28"/>
        </w:rPr>
        <w:t xml:space="preserve">в решение  Собрания депутатов </w:t>
      </w:r>
      <w:proofErr w:type="spellStart"/>
      <w:r w:rsidRPr="00E71CF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71CF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71CF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71CF1">
        <w:rPr>
          <w:rFonts w:ascii="Times New Roman" w:hAnsi="Times New Roman" w:cs="Times New Roman"/>
          <w:sz w:val="28"/>
          <w:szCs w:val="28"/>
        </w:rPr>
        <w:t xml:space="preserve"> района Курской области от  16.12.2010 г № 28 « О системе  оплаты и стимулирования труда муниципальным служащих </w:t>
      </w:r>
      <w:proofErr w:type="spellStart"/>
      <w:r w:rsidRPr="00E71CF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71CF1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154EB2">
        <w:rPr>
          <w:rStyle w:val="100"/>
          <w:sz w:val="28"/>
          <w:szCs w:val="28"/>
        </w:rPr>
        <w:t>;</w:t>
      </w:r>
    </w:p>
    <w:p w:rsidR="00F33646" w:rsidRPr="00702349" w:rsidRDefault="00702349" w:rsidP="00C01A90">
      <w:pPr>
        <w:pStyle w:val="101"/>
        <w:shd w:val="clear" w:color="auto" w:fill="auto"/>
        <w:tabs>
          <w:tab w:val="left" w:pos="865"/>
        </w:tabs>
        <w:spacing w:before="0"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6A7C94" w:rsidRPr="00702349">
        <w:rPr>
          <w:sz w:val="28"/>
          <w:szCs w:val="28"/>
        </w:rPr>
        <w:t>3.</w:t>
      </w:r>
      <w:r w:rsidR="00F33646" w:rsidRPr="00702349">
        <w:rPr>
          <w:rStyle w:val="100"/>
          <w:color w:val="000000"/>
          <w:sz w:val="28"/>
          <w:szCs w:val="28"/>
        </w:rPr>
        <w:t>Настоящее решение вступает в силу с</w:t>
      </w:r>
      <w:r w:rsidR="006A7C94" w:rsidRPr="00702349">
        <w:rPr>
          <w:rStyle w:val="100"/>
          <w:color w:val="000000"/>
          <w:sz w:val="28"/>
          <w:szCs w:val="28"/>
        </w:rPr>
        <w:t>о дня его официального опубликования (обнародования)</w:t>
      </w:r>
      <w:r w:rsidR="00C01A90">
        <w:rPr>
          <w:rStyle w:val="100"/>
          <w:color w:val="000000"/>
          <w:sz w:val="28"/>
          <w:szCs w:val="28"/>
        </w:rPr>
        <w:t>.</w:t>
      </w:r>
    </w:p>
    <w:p w:rsidR="00F33646" w:rsidRPr="00702349" w:rsidRDefault="00F33646" w:rsidP="00C01A90">
      <w:pPr>
        <w:pStyle w:val="101"/>
        <w:shd w:val="clear" w:color="auto" w:fill="auto"/>
        <w:tabs>
          <w:tab w:val="left" w:pos="788"/>
        </w:tabs>
        <w:spacing w:before="0"/>
        <w:ind w:left="560" w:right="20"/>
        <w:rPr>
          <w:sz w:val="28"/>
          <w:szCs w:val="28"/>
        </w:rPr>
      </w:pPr>
    </w:p>
    <w:p w:rsidR="00B239D0" w:rsidRPr="00702349" w:rsidRDefault="00B239D0">
      <w:pPr>
        <w:rPr>
          <w:sz w:val="28"/>
          <w:szCs w:val="28"/>
        </w:rPr>
      </w:pPr>
    </w:p>
    <w:p w:rsidR="00312EB0" w:rsidRPr="00312EB0" w:rsidRDefault="00312EB0" w:rsidP="00312E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B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12EB0" w:rsidRPr="00312EB0" w:rsidRDefault="00970373" w:rsidP="00312E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312EB0" w:rsidRPr="00312EB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12EB0" w:rsidRPr="00312EB0" w:rsidRDefault="00312EB0" w:rsidP="00312E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EB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312EB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12EB0">
        <w:rPr>
          <w:rFonts w:ascii="Times New Roman" w:hAnsi="Times New Roman" w:cs="Times New Roman"/>
          <w:sz w:val="28"/>
          <w:szCs w:val="28"/>
        </w:rPr>
        <w:tab/>
      </w:r>
      <w:r w:rsidRPr="00312EB0">
        <w:rPr>
          <w:rFonts w:ascii="Times New Roman" w:hAnsi="Times New Roman" w:cs="Times New Roman"/>
          <w:sz w:val="28"/>
          <w:szCs w:val="28"/>
        </w:rPr>
        <w:tab/>
      </w:r>
      <w:r w:rsidRPr="00312EB0">
        <w:rPr>
          <w:rFonts w:ascii="Times New Roman" w:hAnsi="Times New Roman" w:cs="Times New Roman"/>
          <w:sz w:val="28"/>
          <w:szCs w:val="28"/>
        </w:rPr>
        <w:tab/>
      </w:r>
      <w:r w:rsidRPr="00312E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5C90">
        <w:rPr>
          <w:rFonts w:ascii="Times New Roman" w:hAnsi="Times New Roman" w:cs="Times New Roman"/>
          <w:sz w:val="28"/>
          <w:szCs w:val="28"/>
        </w:rPr>
        <w:t>Томанова</w:t>
      </w:r>
      <w:proofErr w:type="spellEnd"/>
      <w:r w:rsidR="00A65C90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312EB0" w:rsidRDefault="00312EB0" w:rsidP="00312E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B0" w:rsidRDefault="00312EB0" w:rsidP="00312E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B0" w:rsidRPr="00312EB0" w:rsidRDefault="00312EB0" w:rsidP="00312E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B0" w:rsidRPr="00312EB0" w:rsidRDefault="00312EB0" w:rsidP="00312E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EA1">
        <w:rPr>
          <w:rFonts w:ascii="Times New Roman" w:hAnsi="Times New Roman" w:cs="Times New Roman"/>
          <w:sz w:val="28"/>
          <w:szCs w:val="28"/>
        </w:rPr>
        <w:t>Глав</w:t>
      </w:r>
      <w:r w:rsidR="00B64EA1" w:rsidRPr="00B64EA1">
        <w:rPr>
          <w:rFonts w:ascii="Times New Roman" w:hAnsi="Times New Roman" w:cs="Times New Roman"/>
          <w:sz w:val="28"/>
          <w:szCs w:val="28"/>
        </w:rPr>
        <w:t>а</w:t>
      </w:r>
      <w:r w:rsidRPr="00312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73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312EB0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312EB0" w:rsidRPr="00312EB0" w:rsidRDefault="00312EB0" w:rsidP="00312E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2EB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312EB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12EB0">
        <w:rPr>
          <w:rFonts w:ascii="Times New Roman" w:hAnsi="Times New Roman" w:cs="Times New Roman"/>
          <w:sz w:val="28"/>
          <w:szCs w:val="28"/>
        </w:rPr>
        <w:tab/>
      </w:r>
      <w:r w:rsidRPr="00312EB0">
        <w:rPr>
          <w:rFonts w:ascii="Times New Roman" w:hAnsi="Times New Roman" w:cs="Times New Roman"/>
          <w:sz w:val="28"/>
          <w:szCs w:val="28"/>
        </w:rPr>
        <w:tab/>
      </w:r>
      <w:r w:rsidRPr="00312EB0">
        <w:rPr>
          <w:rFonts w:ascii="Times New Roman" w:hAnsi="Times New Roman" w:cs="Times New Roman"/>
          <w:sz w:val="28"/>
          <w:szCs w:val="28"/>
        </w:rPr>
        <w:tab/>
      </w:r>
      <w:r w:rsidRPr="00312EB0">
        <w:rPr>
          <w:rFonts w:ascii="Times New Roman" w:hAnsi="Times New Roman" w:cs="Times New Roman"/>
          <w:sz w:val="28"/>
          <w:szCs w:val="28"/>
        </w:rPr>
        <w:tab/>
      </w:r>
      <w:r w:rsidR="00A65C90">
        <w:rPr>
          <w:rFonts w:ascii="Times New Roman" w:hAnsi="Times New Roman" w:cs="Times New Roman"/>
          <w:sz w:val="28"/>
          <w:szCs w:val="28"/>
        </w:rPr>
        <w:t>Рябцева Е.В.</w:t>
      </w:r>
    </w:p>
    <w:p w:rsidR="00F33646" w:rsidRDefault="00F33646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46" w:rsidRDefault="00F33646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46" w:rsidRDefault="00F33646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46" w:rsidRDefault="00F33646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46" w:rsidRDefault="00F33646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46" w:rsidRDefault="00F33646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46" w:rsidRDefault="00F33646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46" w:rsidRDefault="00F33646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46" w:rsidRDefault="00F33646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46" w:rsidRDefault="00F33646" w:rsidP="00F33646">
      <w:pPr>
        <w:pStyle w:val="a3"/>
        <w:shd w:val="clear" w:color="auto" w:fill="auto"/>
        <w:spacing w:line="322" w:lineRule="exact"/>
        <w:ind w:right="20" w:firstLine="0"/>
        <w:jc w:val="right"/>
      </w:pPr>
      <w:r>
        <w:rPr>
          <w:rStyle w:val="1"/>
          <w:color w:val="000000"/>
        </w:rPr>
        <w:lastRenderedPageBreak/>
        <w:t>Утверждено</w:t>
      </w:r>
    </w:p>
    <w:p w:rsidR="00702349" w:rsidRDefault="00702349" w:rsidP="00F33646">
      <w:pPr>
        <w:pStyle w:val="a3"/>
        <w:shd w:val="clear" w:color="auto" w:fill="auto"/>
        <w:spacing w:line="322" w:lineRule="exact"/>
        <w:ind w:left="4780" w:right="20" w:firstLine="0"/>
        <w:jc w:val="right"/>
        <w:rPr>
          <w:rStyle w:val="1"/>
          <w:color w:val="000000"/>
        </w:rPr>
      </w:pPr>
      <w:r>
        <w:rPr>
          <w:rStyle w:val="1"/>
          <w:color w:val="000000"/>
        </w:rPr>
        <w:t>р</w:t>
      </w:r>
      <w:r w:rsidR="00F33646">
        <w:rPr>
          <w:rStyle w:val="1"/>
          <w:color w:val="000000"/>
        </w:rPr>
        <w:t>ешением Собрания</w:t>
      </w:r>
      <w:r>
        <w:rPr>
          <w:rStyle w:val="1"/>
          <w:color w:val="000000"/>
        </w:rPr>
        <w:t xml:space="preserve"> депутатов </w:t>
      </w:r>
      <w:proofErr w:type="spellStart"/>
      <w:r w:rsidR="00970373">
        <w:rPr>
          <w:rStyle w:val="1"/>
          <w:color w:val="000000"/>
        </w:rPr>
        <w:t>Пристенского</w:t>
      </w:r>
      <w:proofErr w:type="spellEnd"/>
      <w:r>
        <w:rPr>
          <w:rStyle w:val="1"/>
          <w:color w:val="000000"/>
        </w:rPr>
        <w:t xml:space="preserve"> сельсовета</w:t>
      </w:r>
      <w:r w:rsidR="00F33646">
        <w:rPr>
          <w:rStyle w:val="1"/>
          <w:color w:val="000000"/>
        </w:rPr>
        <w:t xml:space="preserve"> </w:t>
      </w:r>
    </w:p>
    <w:p w:rsidR="000250A2" w:rsidRDefault="00F33646" w:rsidP="00F33646">
      <w:pPr>
        <w:pStyle w:val="a3"/>
        <w:shd w:val="clear" w:color="auto" w:fill="auto"/>
        <w:spacing w:line="322" w:lineRule="exact"/>
        <w:ind w:left="4780" w:right="20" w:firstLine="0"/>
        <w:jc w:val="right"/>
        <w:rPr>
          <w:rStyle w:val="1"/>
          <w:color w:val="000000"/>
        </w:rPr>
      </w:pPr>
      <w:proofErr w:type="spellStart"/>
      <w:r>
        <w:rPr>
          <w:rStyle w:val="1"/>
          <w:color w:val="000000"/>
        </w:rPr>
        <w:t>Пристенского</w:t>
      </w:r>
      <w:proofErr w:type="spellEnd"/>
      <w:r>
        <w:rPr>
          <w:rStyle w:val="1"/>
          <w:color w:val="000000"/>
        </w:rPr>
        <w:t xml:space="preserve"> района Курской области </w:t>
      </w:r>
    </w:p>
    <w:p w:rsidR="00F33646" w:rsidRDefault="00F33646" w:rsidP="00F33646">
      <w:pPr>
        <w:pStyle w:val="a3"/>
        <w:shd w:val="clear" w:color="auto" w:fill="auto"/>
        <w:spacing w:line="322" w:lineRule="exact"/>
        <w:ind w:left="4780" w:right="20" w:firstLine="0"/>
        <w:jc w:val="right"/>
      </w:pPr>
      <w:r>
        <w:rPr>
          <w:rStyle w:val="1"/>
          <w:color w:val="000000"/>
        </w:rPr>
        <w:t xml:space="preserve">от </w:t>
      </w:r>
      <w:r w:rsidR="00B64EA1">
        <w:rPr>
          <w:rStyle w:val="1"/>
          <w:color w:val="000000"/>
        </w:rPr>
        <w:t>0</w:t>
      </w:r>
      <w:r w:rsidR="00F10A6C">
        <w:rPr>
          <w:rStyle w:val="1"/>
          <w:color w:val="000000"/>
        </w:rPr>
        <w:t>4</w:t>
      </w:r>
      <w:r>
        <w:rPr>
          <w:rStyle w:val="1"/>
          <w:color w:val="000000"/>
        </w:rPr>
        <w:t>.</w:t>
      </w:r>
      <w:r w:rsidR="00B64EA1">
        <w:rPr>
          <w:rStyle w:val="1"/>
          <w:color w:val="000000"/>
        </w:rPr>
        <w:t>10</w:t>
      </w:r>
      <w:r>
        <w:rPr>
          <w:rStyle w:val="1"/>
          <w:color w:val="000000"/>
        </w:rPr>
        <w:t>.201</w:t>
      </w:r>
      <w:r w:rsidR="00702349">
        <w:rPr>
          <w:rStyle w:val="1"/>
          <w:color w:val="000000"/>
        </w:rPr>
        <w:t>9</w:t>
      </w:r>
      <w:r>
        <w:rPr>
          <w:rStyle w:val="1"/>
          <w:color w:val="000000"/>
        </w:rPr>
        <w:t xml:space="preserve"> г. №</w:t>
      </w:r>
      <w:r w:rsidR="000250A2">
        <w:rPr>
          <w:rStyle w:val="1"/>
          <w:color w:val="000000"/>
        </w:rPr>
        <w:t>31</w:t>
      </w:r>
    </w:p>
    <w:p w:rsidR="00F33646" w:rsidRDefault="00F33646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46" w:rsidRDefault="00F33646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46" w:rsidRPr="00702349" w:rsidRDefault="00F33646" w:rsidP="007D2D18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702349">
        <w:rPr>
          <w:rStyle w:val="1"/>
          <w:b/>
          <w:color w:val="000000"/>
          <w:sz w:val="28"/>
          <w:szCs w:val="28"/>
        </w:rPr>
        <w:t>Положение</w:t>
      </w:r>
    </w:p>
    <w:p w:rsidR="00F33646" w:rsidRPr="00702349" w:rsidRDefault="00F33646" w:rsidP="007D2D18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702349">
        <w:rPr>
          <w:rStyle w:val="1"/>
          <w:b/>
          <w:color w:val="000000"/>
          <w:sz w:val="28"/>
          <w:szCs w:val="28"/>
        </w:rPr>
        <w:t>о порядке оплаты труда муниципальных служащих,</w:t>
      </w:r>
    </w:p>
    <w:p w:rsidR="00F33646" w:rsidRDefault="00F33646" w:rsidP="007D2D18">
      <w:pPr>
        <w:pStyle w:val="a3"/>
        <w:shd w:val="clear" w:color="auto" w:fill="auto"/>
        <w:spacing w:line="240" w:lineRule="auto"/>
        <w:rPr>
          <w:rStyle w:val="1"/>
          <w:b/>
          <w:color w:val="000000"/>
          <w:sz w:val="28"/>
          <w:szCs w:val="28"/>
        </w:rPr>
      </w:pPr>
      <w:proofErr w:type="gramStart"/>
      <w:r w:rsidRPr="00702349">
        <w:rPr>
          <w:rStyle w:val="1"/>
          <w:b/>
          <w:color w:val="000000"/>
          <w:sz w:val="28"/>
          <w:szCs w:val="28"/>
        </w:rPr>
        <w:t>замещающих</w:t>
      </w:r>
      <w:proofErr w:type="gramEnd"/>
      <w:r w:rsidRPr="00702349">
        <w:rPr>
          <w:rStyle w:val="1"/>
          <w:b/>
          <w:color w:val="000000"/>
          <w:sz w:val="28"/>
          <w:szCs w:val="28"/>
        </w:rPr>
        <w:t xml:space="preserve"> должности муниципальной службы в </w:t>
      </w:r>
      <w:proofErr w:type="spellStart"/>
      <w:r w:rsidR="00970373">
        <w:rPr>
          <w:rStyle w:val="1"/>
          <w:b/>
          <w:color w:val="000000"/>
          <w:sz w:val="28"/>
          <w:szCs w:val="28"/>
        </w:rPr>
        <w:t>Пристенском</w:t>
      </w:r>
      <w:proofErr w:type="spellEnd"/>
      <w:r w:rsidR="00702349" w:rsidRPr="00702349">
        <w:rPr>
          <w:rStyle w:val="1"/>
          <w:b/>
          <w:color w:val="000000"/>
          <w:sz w:val="28"/>
          <w:szCs w:val="28"/>
        </w:rPr>
        <w:t xml:space="preserve"> сельсовете</w:t>
      </w:r>
      <w:r w:rsidRPr="00702349">
        <w:rPr>
          <w:rStyle w:val="1"/>
          <w:b/>
          <w:color w:val="000000"/>
          <w:sz w:val="28"/>
          <w:szCs w:val="28"/>
        </w:rPr>
        <w:t xml:space="preserve"> </w:t>
      </w:r>
      <w:proofErr w:type="spellStart"/>
      <w:r w:rsidRPr="00702349">
        <w:rPr>
          <w:rStyle w:val="1"/>
          <w:b/>
          <w:color w:val="000000"/>
          <w:sz w:val="28"/>
          <w:szCs w:val="28"/>
        </w:rPr>
        <w:t>Пристенского</w:t>
      </w:r>
      <w:proofErr w:type="spellEnd"/>
      <w:r w:rsidRPr="00702349">
        <w:rPr>
          <w:rStyle w:val="1"/>
          <w:b/>
          <w:color w:val="000000"/>
          <w:sz w:val="28"/>
          <w:szCs w:val="28"/>
        </w:rPr>
        <w:t xml:space="preserve"> района Курской области</w:t>
      </w:r>
    </w:p>
    <w:p w:rsidR="00702349" w:rsidRPr="00702349" w:rsidRDefault="00702349" w:rsidP="00702349">
      <w:pPr>
        <w:pStyle w:val="a3"/>
        <w:shd w:val="clear" w:color="auto" w:fill="auto"/>
        <w:spacing w:line="326" w:lineRule="exact"/>
        <w:rPr>
          <w:b/>
          <w:sz w:val="28"/>
          <w:szCs w:val="28"/>
        </w:rPr>
      </w:pPr>
    </w:p>
    <w:p w:rsidR="00F33646" w:rsidRPr="00702349" w:rsidRDefault="00F33646" w:rsidP="00F33646">
      <w:pPr>
        <w:pStyle w:val="a3"/>
        <w:shd w:val="clear" w:color="auto" w:fill="auto"/>
        <w:spacing w:after="365" w:line="322" w:lineRule="exact"/>
        <w:ind w:left="20" w:right="20" w:firstLine="600"/>
        <w:jc w:val="both"/>
        <w:rPr>
          <w:sz w:val="28"/>
          <w:szCs w:val="28"/>
        </w:rPr>
      </w:pPr>
      <w:proofErr w:type="gramStart"/>
      <w:r w:rsidRPr="00702349">
        <w:rPr>
          <w:rStyle w:val="1"/>
          <w:color w:val="000000"/>
          <w:sz w:val="28"/>
          <w:szCs w:val="28"/>
        </w:rPr>
        <w:t xml:space="preserve">Настоящее Положение о порядке оплаты труда муниципальных служащих, замещающих должности муниципальной службы в 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Пристенском</w:t>
      </w:r>
      <w:proofErr w:type="spellEnd"/>
      <w:r w:rsidR="00702349" w:rsidRPr="00702349">
        <w:rPr>
          <w:rStyle w:val="1"/>
          <w:color w:val="000000"/>
          <w:sz w:val="28"/>
          <w:szCs w:val="28"/>
        </w:rPr>
        <w:t xml:space="preserve"> сельсовете</w:t>
      </w:r>
      <w:r w:rsidRPr="00702349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702349">
        <w:rPr>
          <w:rStyle w:val="1"/>
          <w:color w:val="000000"/>
          <w:sz w:val="28"/>
          <w:szCs w:val="28"/>
        </w:rPr>
        <w:t>Пристенского</w:t>
      </w:r>
      <w:proofErr w:type="spellEnd"/>
      <w:r w:rsidRPr="00702349">
        <w:rPr>
          <w:rStyle w:val="1"/>
          <w:color w:val="000000"/>
          <w:sz w:val="28"/>
          <w:szCs w:val="28"/>
        </w:rPr>
        <w:t xml:space="preserve"> района Курской области» (далее - Положение) разработано в соответствии с Федеральным законом от 02.03.2007 года </w:t>
      </w:r>
      <w:r w:rsidRPr="00702349">
        <w:rPr>
          <w:rStyle w:val="1"/>
          <w:color w:val="000000"/>
          <w:sz w:val="28"/>
          <w:szCs w:val="28"/>
          <w:lang w:val="en-US" w:eastAsia="en-US"/>
        </w:rPr>
        <w:t>N</w:t>
      </w:r>
      <w:r w:rsidRPr="00702349">
        <w:rPr>
          <w:rStyle w:val="1"/>
          <w:color w:val="000000"/>
          <w:sz w:val="28"/>
          <w:szCs w:val="28"/>
        </w:rPr>
        <w:t>25-ФЗ "О мун</w:t>
      </w:r>
      <w:r w:rsidRPr="00702349">
        <w:rPr>
          <w:color w:val="000000"/>
          <w:sz w:val="28"/>
          <w:szCs w:val="28"/>
          <w:u w:val="single"/>
        </w:rPr>
        <w:t>ици</w:t>
      </w:r>
      <w:r w:rsidRPr="00702349">
        <w:rPr>
          <w:rStyle w:val="1"/>
          <w:color w:val="000000"/>
          <w:sz w:val="28"/>
          <w:szCs w:val="28"/>
        </w:rPr>
        <w:t xml:space="preserve">пальной службе в Российской Федерации", Законом Курской области от 13.06.2007 года </w:t>
      </w:r>
      <w:r w:rsidRPr="00702349">
        <w:rPr>
          <w:rStyle w:val="1"/>
          <w:color w:val="000000"/>
          <w:sz w:val="28"/>
          <w:szCs w:val="28"/>
          <w:lang w:val="en-US" w:eastAsia="en-US"/>
        </w:rPr>
        <w:t>N</w:t>
      </w:r>
      <w:r w:rsidR="00702349">
        <w:rPr>
          <w:rStyle w:val="1"/>
          <w:color w:val="000000"/>
          <w:sz w:val="28"/>
          <w:szCs w:val="28"/>
        </w:rPr>
        <w:t>6</w:t>
      </w:r>
      <w:r w:rsidRPr="00702349">
        <w:rPr>
          <w:rStyle w:val="1"/>
          <w:color w:val="000000"/>
          <w:sz w:val="28"/>
          <w:szCs w:val="28"/>
        </w:rPr>
        <w:t>О-ЗКО "О муниципальной службе в Курской области", Постановлением Правительства Российской Федерации от 18.09.2006 года №573 «О предоставлении</w:t>
      </w:r>
      <w:proofErr w:type="gramEnd"/>
      <w:r w:rsidRPr="00702349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702349">
        <w:rPr>
          <w:rStyle w:val="1"/>
          <w:color w:val="000000"/>
          <w:sz w:val="28"/>
          <w:szCs w:val="28"/>
        </w:rPr>
        <w:t xml:space="preserve">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Уставом муниципального </w:t>
      </w:r>
      <w:r w:rsidR="00702349">
        <w:rPr>
          <w:rStyle w:val="1"/>
          <w:color w:val="000000"/>
          <w:sz w:val="28"/>
          <w:szCs w:val="28"/>
        </w:rPr>
        <w:t>образования</w:t>
      </w:r>
      <w:r w:rsidRPr="00702349">
        <w:rPr>
          <w:rStyle w:val="1"/>
          <w:color w:val="000000"/>
          <w:sz w:val="28"/>
          <w:szCs w:val="28"/>
        </w:rPr>
        <w:t xml:space="preserve"> «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Пристенский</w:t>
      </w:r>
      <w:proofErr w:type="spellEnd"/>
      <w:r w:rsidR="00702349">
        <w:rPr>
          <w:rStyle w:val="1"/>
          <w:color w:val="000000"/>
          <w:sz w:val="28"/>
          <w:szCs w:val="28"/>
        </w:rPr>
        <w:t xml:space="preserve"> сельсовет</w:t>
      </w:r>
      <w:r w:rsidRPr="00702349">
        <w:rPr>
          <w:rStyle w:val="1"/>
          <w:color w:val="000000"/>
          <w:sz w:val="28"/>
          <w:szCs w:val="28"/>
        </w:rPr>
        <w:t>»</w:t>
      </w:r>
      <w:r w:rsidR="00702349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702349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702349">
        <w:rPr>
          <w:rStyle w:val="1"/>
          <w:color w:val="000000"/>
          <w:sz w:val="28"/>
          <w:szCs w:val="28"/>
        </w:rPr>
        <w:t xml:space="preserve"> района</w:t>
      </w:r>
      <w:r w:rsidRPr="00702349">
        <w:rPr>
          <w:rStyle w:val="1"/>
          <w:color w:val="000000"/>
          <w:sz w:val="28"/>
          <w:szCs w:val="28"/>
        </w:rPr>
        <w:t xml:space="preserve"> Курской области и регулирует оплату труда муниципальных служащих, замещающих должности муниципальной службы в 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Пристенском</w:t>
      </w:r>
      <w:proofErr w:type="spellEnd"/>
      <w:r w:rsidR="002B6A63">
        <w:rPr>
          <w:rStyle w:val="1"/>
          <w:color w:val="000000"/>
          <w:sz w:val="28"/>
          <w:szCs w:val="28"/>
        </w:rPr>
        <w:t xml:space="preserve"> сельсовете</w:t>
      </w:r>
      <w:r w:rsidRPr="00702349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702349">
        <w:rPr>
          <w:rStyle w:val="1"/>
          <w:color w:val="000000"/>
          <w:sz w:val="28"/>
          <w:szCs w:val="28"/>
        </w:rPr>
        <w:t>Пристенского</w:t>
      </w:r>
      <w:proofErr w:type="spellEnd"/>
      <w:r w:rsidRPr="00702349">
        <w:rPr>
          <w:rStyle w:val="1"/>
          <w:color w:val="000000"/>
          <w:sz w:val="28"/>
          <w:szCs w:val="28"/>
        </w:rPr>
        <w:t xml:space="preserve"> района Курской области и гарантии, предоставляемые муниципальным служащим во время прохождения и по ее окончании.</w:t>
      </w:r>
      <w:proofErr w:type="gramEnd"/>
    </w:p>
    <w:p w:rsidR="00F33646" w:rsidRPr="002B6A63" w:rsidRDefault="002B6A63" w:rsidP="002B6A63">
      <w:pPr>
        <w:pStyle w:val="a3"/>
        <w:shd w:val="clear" w:color="auto" w:fill="auto"/>
        <w:tabs>
          <w:tab w:val="left" w:pos="289"/>
        </w:tabs>
        <w:spacing w:after="307" w:line="240" w:lineRule="exact"/>
        <w:ind w:left="20" w:firstLine="0"/>
        <w:rPr>
          <w:b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1.</w:t>
      </w:r>
      <w:r w:rsidR="00F33646" w:rsidRPr="002B6A63">
        <w:rPr>
          <w:rStyle w:val="1"/>
          <w:b/>
          <w:color w:val="000000"/>
          <w:sz w:val="28"/>
          <w:szCs w:val="28"/>
        </w:rPr>
        <w:t>ОБЩИЕ ПОЛОЖЕНИЯ</w:t>
      </w:r>
    </w:p>
    <w:p w:rsidR="00F33646" w:rsidRPr="002B6A63" w:rsidRDefault="00F33646" w:rsidP="001657FC">
      <w:pPr>
        <w:pStyle w:val="a3"/>
        <w:numPr>
          <w:ilvl w:val="1"/>
          <w:numId w:val="3"/>
        </w:numPr>
        <w:shd w:val="clear" w:color="auto" w:fill="auto"/>
        <w:tabs>
          <w:tab w:val="left" w:pos="1326"/>
        </w:tabs>
        <w:spacing w:line="322" w:lineRule="exact"/>
        <w:ind w:left="20" w:right="20" w:firstLine="973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настоящим Положением.</w:t>
      </w:r>
    </w:p>
    <w:p w:rsidR="00F33646" w:rsidRPr="002B6A63" w:rsidRDefault="00F33646" w:rsidP="001657FC">
      <w:pPr>
        <w:pStyle w:val="a3"/>
        <w:numPr>
          <w:ilvl w:val="1"/>
          <w:numId w:val="3"/>
        </w:numPr>
        <w:shd w:val="clear" w:color="auto" w:fill="auto"/>
        <w:tabs>
          <w:tab w:val="left" w:pos="1081"/>
        </w:tabs>
        <w:spacing w:line="322" w:lineRule="exact"/>
        <w:ind w:left="20" w:firstLine="973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К ежемесячным и иным дополнительным выплатам относятся:</w:t>
      </w:r>
    </w:p>
    <w:p w:rsidR="00F33646" w:rsidRPr="002B6A63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783"/>
        </w:tabs>
        <w:spacing w:line="322" w:lineRule="exact"/>
        <w:ind w:left="20" w:firstLine="60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ежемесячное денежное поощрение;</w:t>
      </w:r>
    </w:p>
    <w:p w:rsidR="00F33646" w:rsidRPr="002B6A63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846"/>
        </w:tabs>
        <w:spacing w:line="322" w:lineRule="exact"/>
        <w:ind w:left="20" w:right="20" w:firstLine="60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F33646" w:rsidRPr="002B6A63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850"/>
        </w:tabs>
        <w:spacing w:line="322" w:lineRule="exact"/>
        <w:ind w:left="20" w:right="20" w:firstLine="60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F33646" w:rsidRPr="002B6A63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783"/>
        </w:tabs>
        <w:spacing w:line="322" w:lineRule="exact"/>
        <w:ind w:left="20" w:firstLine="60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ежемесячная надбавка к должностному окладу за классный чин;</w:t>
      </w:r>
    </w:p>
    <w:p w:rsidR="00F33646" w:rsidRPr="002B6A63" w:rsidRDefault="00F33646" w:rsidP="002B6A63">
      <w:pPr>
        <w:pStyle w:val="a3"/>
        <w:numPr>
          <w:ilvl w:val="0"/>
          <w:numId w:val="2"/>
        </w:numPr>
        <w:shd w:val="clear" w:color="auto" w:fill="auto"/>
        <w:tabs>
          <w:tab w:val="left" w:pos="812"/>
        </w:tabs>
        <w:spacing w:line="322" w:lineRule="exact"/>
        <w:ind w:left="20" w:firstLine="60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 xml:space="preserve">ежемесячная процентная надбавка к должностному окладу за работу </w:t>
      </w:r>
      <w:r w:rsidRPr="002B6A63">
        <w:rPr>
          <w:rStyle w:val="1"/>
          <w:color w:val="000000"/>
          <w:sz w:val="28"/>
          <w:szCs w:val="28"/>
        </w:rPr>
        <w:lastRenderedPageBreak/>
        <w:t>со</w:t>
      </w:r>
      <w:r w:rsidR="002B6A63">
        <w:rPr>
          <w:sz w:val="28"/>
          <w:szCs w:val="28"/>
        </w:rPr>
        <w:t xml:space="preserve"> </w:t>
      </w:r>
      <w:r w:rsidRPr="002B6A63">
        <w:rPr>
          <w:rStyle w:val="1"/>
          <w:color w:val="000000"/>
          <w:sz w:val="28"/>
          <w:szCs w:val="28"/>
        </w:rPr>
        <w:t>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F33646" w:rsidRPr="002B6A63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698"/>
        </w:tabs>
        <w:spacing w:line="322" w:lineRule="exact"/>
        <w:ind w:left="20" w:firstLine="52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премии за выполнение особо важных и сложных заданий;</w:t>
      </w:r>
    </w:p>
    <w:p w:rsidR="00F33646" w:rsidRPr="002B6A63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1100"/>
        </w:tabs>
        <w:spacing w:line="322" w:lineRule="exact"/>
        <w:ind w:left="20" w:right="20" w:firstLine="52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F33646" w:rsidRPr="002B6A63" w:rsidRDefault="00F33646" w:rsidP="00F33646">
      <w:pPr>
        <w:pStyle w:val="a3"/>
        <w:shd w:val="clear" w:color="auto" w:fill="auto"/>
        <w:spacing w:line="322" w:lineRule="exact"/>
        <w:ind w:left="20" w:firstLine="52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-материальная помощь;</w:t>
      </w:r>
    </w:p>
    <w:p w:rsidR="00F33646" w:rsidRPr="002B6A63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884"/>
        </w:tabs>
        <w:spacing w:after="365" w:line="322" w:lineRule="exact"/>
        <w:ind w:left="20" w:right="20" w:firstLine="52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другие выплаты, предусмотренные законодательством Российской Федерации.</w:t>
      </w:r>
    </w:p>
    <w:p w:rsidR="00F33646" w:rsidRPr="002B6A63" w:rsidRDefault="002B6A63" w:rsidP="002B6A63">
      <w:pPr>
        <w:pStyle w:val="30"/>
        <w:shd w:val="clear" w:color="auto" w:fill="auto"/>
        <w:tabs>
          <w:tab w:val="left" w:pos="818"/>
        </w:tabs>
        <w:spacing w:before="0" w:after="0" w:line="240" w:lineRule="auto"/>
        <w:ind w:left="539" w:firstLine="0"/>
        <w:jc w:val="center"/>
        <w:rPr>
          <w:b/>
          <w:sz w:val="28"/>
          <w:szCs w:val="28"/>
        </w:rPr>
      </w:pPr>
      <w:bookmarkStart w:id="1" w:name="bookmark4"/>
      <w:r>
        <w:rPr>
          <w:rStyle w:val="3"/>
          <w:b/>
          <w:color w:val="000000"/>
          <w:sz w:val="28"/>
          <w:szCs w:val="28"/>
        </w:rPr>
        <w:t>2.</w:t>
      </w:r>
      <w:r w:rsidR="00F33646" w:rsidRPr="002B6A63">
        <w:rPr>
          <w:rStyle w:val="3"/>
          <w:b/>
          <w:color w:val="000000"/>
          <w:sz w:val="28"/>
          <w:szCs w:val="28"/>
        </w:rPr>
        <w:t>ДОЛЖНОСТНО</w:t>
      </w:r>
      <w:r>
        <w:rPr>
          <w:rStyle w:val="3"/>
          <w:b/>
          <w:color w:val="000000"/>
          <w:sz w:val="28"/>
          <w:szCs w:val="28"/>
        </w:rPr>
        <w:t>Й</w:t>
      </w:r>
      <w:r w:rsidR="00F33646" w:rsidRPr="002B6A63">
        <w:rPr>
          <w:rStyle w:val="3"/>
          <w:b/>
          <w:color w:val="000000"/>
          <w:sz w:val="28"/>
          <w:szCs w:val="28"/>
        </w:rPr>
        <w:t xml:space="preserve"> ОКЛАД МУНИЦИПАЛЬНОГО СЛУЖАЩЕГО</w:t>
      </w:r>
      <w:bookmarkEnd w:id="1"/>
    </w:p>
    <w:p w:rsidR="00F33646" w:rsidRPr="002B6A63" w:rsidRDefault="002B6A63" w:rsidP="002B6A63">
      <w:pPr>
        <w:pStyle w:val="a3"/>
        <w:shd w:val="clear" w:color="auto" w:fill="auto"/>
        <w:tabs>
          <w:tab w:val="left" w:pos="1124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2B6A63">
        <w:rPr>
          <w:rStyle w:val="1"/>
          <w:color w:val="000000"/>
          <w:sz w:val="28"/>
          <w:szCs w:val="28"/>
        </w:rPr>
        <w:t>2.1.</w:t>
      </w:r>
      <w:r w:rsidR="00F33646" w:rsidRPr="002B6A63">
        <w:rPr>
          <w:rStyle w:val="1"/>
          <w:color w:val="000000"/>
          <w:sz w:val="28"/>
          <w:szCs w:val="28"/>
        </w:rPr>
        <w:t>Должностные оклады мун</w:t>
      </w:r>
      <w:r w:rsidR="00F33646" w:rsidRPr="002B6A63">
        <w:rPr>
          <w:color w:val="000000"/>
          <w:sz w:val="28"/>
          <w:szCs w:val="28"/>
        </w:rPr>
        <w:t>ици</w:t>
      </w:r>
      <w:r w:rsidR="00F33646" w:rsidRPr="002B6A63">
        <w:rPr>
          <w:rStyle w:val="1"/>
          <w:color w:val="000000"/>
          <w:sz w:val="28"/>
          <w:szCs w:val="28"/>
        </w:rPr>
        <w:t>пальных служащих устанавливаются в размерах, определенных в соответствии с замещаемыми должностями муниципальной службы и установлены согласно приложению №1 к настоящему Положению.</w:t>
      </w:r>
    </w:p>
    <w:p w:rsidR="00F33646" w:rsidRPr="002B6A63" w:rsidRDefault="002B6A63" w:rsidP="002B6A63">
      <w:pPr>
        <w:pStyle w:val="a3"/>
        <w:shd w:val="clear" w:color="auto" w:fill="auto"/>
        <w:tabs>
          <w:tab w:val="left" w:pos="1090"/>
        </w:tabs>
        <w:spacing w:after="365"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2B6A63">
        <w:rPr>
          <w:rStyle w:val="1"/>
          <w:color w:val="000000"/>
          <w:sz w:val="28"/>
          <w:szCs w:val="28"/>
        </w:rPr>
        <w:t>2.2.</w:t>
      </w:r>
      <w:r w:rsidR="00F33646" w:rsidRPr="002B6A63">
        <w:rPr>
          <w:rStyle w:val="1"/>
          <w:color w:val="000000"/>
          <w:sz w:val="28"/>
          <w:szCs w:val="28"/>
        </w:rPr>
        <w:t>Установить, что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F33646" w:rsidRPr="002B6A63" w:rsidRDefault="002B6A63" w:rsidP="002B6A63">
      <w:pPr>
        <w:pStyle w:val="30"/>
        <w:shd w:val="clear" w:color="auto" w:fill="auto"/>
        <w:tabs>
          <w:tab w:val="left" w:pos="1163"/>
        </w:tabs>
        <w:spacing w:before="0" w:after="307" w:line="240" w:lineRule="exact"/>
        <w:ind w:left="880" w:firstLine="0"/>
        <w:jc w:val="center"/>
        <w:rPr>
          <w:b/>
          <w:sz w:val="28"/>
          <w:szCs w:val="28"/>
        </w:rPr>
      </w:pPr>
      <w:bookmarkStart w:id="2" w:name="bookmark5"/>
      <w:r w:rsidRPr="002B6A63">
        <w:rPr>
          <w:rStyle w:val="3"/>
          <w:b/>
          <w:color w:val="000000"/>
          <w:sz w:val="28"/>
          <w:szCs w:val="28"/>
        </w:rPr>
        <w:t>3.</w:t>
      </w:r>
      <w:r w:rsidR="00F33646" w:rsidRPr="002B6A63">
        <w:rPr>
          <w:rStyle w:val="3"/>
          <w:b/>
          <w:color w:val="000000"/>
          <w:sz w:val="28"/>
          <w:szCs w:val="28"/>
        </w:rPr>
        <w:t>ЕЖЕМЕСЯЧНОЕ ДЕНЕЖНОЕ ПООЩРЕНИЕ</w:t>
      </w:r>
      <w:bookmarkEnd w:id="2"/>
    </w:p>
    <w:p w:rsidR="00F33646" w:rsidRPr="002B6A63" w:rsidRDefault="00F774F4" w:rsidP="002B6A63">
      <w:pPr>
        <w:pStyle w:val="a3"/>
        <w:shd w:val="clear" w:color="auto" w:fill="auto"/>
        <w:tabs>
          <w:tab w:val="left" w:pos="1124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2B6A63">
        <w:rPr>
          <w:rStyle w:val="1"/>
          <w:color w:val="000000"/>
          <w:sz w:val="28"/>
          <w:szCs w:val="28"/>
        </w:rPr>
        <w:t>3.1.</w:t>
      </w:r>
      <w:r w:rsidR="00F33646" w:rsidRPr="002B6A63">
        <w:rPr>
          <w:rStyle w:val="1"/>
          <w:color w:val="000000"/>
          <w:sz w:val="28"/>
          <w:szCs w:val="28"/>
        </w:rPr>
        <w:t>Ежемесячное денежное поощрение выплачивается муниципальным служащим за качественное и своевременное исполнение служебных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:rsidR="00F33646" w:rsidRPr="002B6A63" w:rsidRDefault="00F774F4" w:rsidP="002B6A63">
      <w:pPr>
        <w:pStyle w:val="a3"/>
        <w:shd w:val="clear" w:color="auto" w:fill="auto"/>
        <w:tabs>
          <w:tab w:val="left" w:pos="1100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2B6A63">
        <w:rPr>
          <w:rStyle w:val="1"/>
          <w:color w:val="000000"/>
          <w:sz w:val="28"/>
          <w:szCs w:val="28"/>
        </w:rPr>
        <w:t>3.2.</w:t>
      </w:r>
      <w:r w:rsidR="00F33646" w:rsidRPr="002B6A63">
        <w:rPr>
          <w:rStyle w:val="1"/>
          <w:color w:val="000000"/>
          <w:sz w:val="28"/>
          <w:szCs w:val="28"/>
        </w:rPr>
        <w:t>Муниципальным служащим выплачивается ежемесячное денежное поощрение в размерах, не превышающих максимально допустимых размеров, установленных приложением №2 к настоящему Положению.</w:t>
      </w:r>
    </w:p>
    <w:p w:rsidR="00F33646" w:rsidRPr="002B6A63" w:rsidRDefault="00F774F4" w:rsidP="001657FC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2B6A63">
        <w:rPr>
          <w:rStyle w:val="1"/>
          <w:color w:val="000000"/>
          <w:sz w:val="28"/>
          <w:szCs w:val="28"/>
        </w:rPr>
        <w:t>3.3.</w:t>
      </w:r>
      <w:r w:rsidR="00F33646" w:rsidRPr="002B6A63">
        <w:rPr>
          <w:rStyle w:val="1"/>
          <w:color w:val="000000"/>
          <w:sz w:val="28"/>
          <w:szCs w:val="28"/>
        </w:rPr>
        <w:t>Ежемесячное денежное поощрение является ежемесячной составляющей денежного содержания муниципальных служащих, учитывается во всех случаях исчисления среднего заработка муниципальных служащих.</w:t>
      </w:r>
    </w:p>
    <w:p w:rsidR="00F33646" w:rsidRPr="002B6A63" w:rsidRDefault="00F774F4" w:rsidP="001657FC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2B6A63">
        <w:rPr>
          <w:rStyle w:val="1"/>
          <w:color w:val="000000"/>
          <w:sz w:val="28"/>
          <w:szCs w:val="28"/>
        </w:rPr>
        <w:t>3.4.</w:t>
      </w:r>
      <w:r w:rsidR="00F33646" w:rsidRPr="002B6A63">
        <w:rPr>
          <w:rStyle w:val="1"/>
          <w:color w:val="000000"/>
          <w:sz w:val="28"/>
          <w:szCs w:val="28"/>
        </w:rPr>
        <w:t>Ежемесячное денежное поощрение выплачивается ежемесячно одновременно с выплатой денежного содержания.</w:t>
      </w:r>
    </w:p>
    <w:p w:rsidR="00F33646" w:rsidRPr="002B6A63" w:rsidRDefault="00F774F4" w:rsidP="001657FC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2B6A63">
        <w:rPr>
          <w:rStyle w:val="1"/>
          <w:color w:val="000000"/>
          <w:sz w:val="28"/>
          <w:szCs w:val="28"/>
        </w:rPr>
        <w:t>3.5.</w:t>
      </w:r>
      <w:r w:rsidR="00F33646" w:rsidRPr="002B6A63">
        <w:rPr>
          <w:rStyle w:val="1"/>
          <w:color w:val="000000"/>
          <w:sz w:val="28"/>
          <w:szCs w:val="28"/>
        </w:rPr>
        <w:t>Ежемесячное</w:t>
      </w:r>
      <w:r w:rsidR="00F33646" w:rsidRPr="002B6A63">
        <w:rPr>
          <w:rStyle w:val="1"/>
          <w:color w:val="000000"/>
          <w:sz w:val="28"/>
          <w:szCs w:val="28"/>
        </w:rPr>
        <w:tab/>
        <w:t>денежное поощрение выплачивается за фактически отработанное в календарном месяце время.</w:t>
      </w:r>
    </w:p>
    <w:p w:rsidR="00F33646" w:rsidRPr="002B6A63" w:rsidRDefault="00F33646" w:rsidP="002B6A63">
      <w:pPr>
        <w:pStyle w:val="a3"/>
        <w:shd w:val="clear" w:color="auto" w:fill="auto"/>
        <w:tabs>
          <w:tab w:val="left" w:pos="1119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Фактически отработанное время для расчета размера ежемесячного денежного поощрения определяется согласно табелю учета рабочего времени.</w:t>
      </w:r>
    </w:p>
    <w:p w:rsidR="00F33646" w:rsidRPr="002B6A63" w:rsidRDefault="00F774F4" w:rsidP="002B6A63">
      <w:pPr>
        <w:pStyle w:val="a3"/>
        <w:shd w:val="clear" w:color="auto" w:fill="auto"/>
        <w:tabs>
          <w:tab w:val="left" w:pos="1071"/>
        </w:tabs>
        <w:spacing w:line="322" w:lineRule="exact"/>
        <w:ind w:left="20"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3.6.</w:t>
      </w:r>
      <w:r w:rsidR="00F33646" w:rsidRPr="002B6A63">
        <w:rPr>
          <w:rStyle w:val="1"/>
          <w:color w:val="000000"/>
          <w:sz w:val="28"/>
          <w:szCs w:val="28"/>
        </w:rPr>
        <w:t>Ежемесячное денежное поощрение начисляется со дня назначения на должность муниципальной службы.</w:t>
      </w:r>
    </w:p>
    <w:p w:rsidR="00F33646" w:rsidRPr="002B6A63" w:rsidRDefault="00F774F4" w:rsidP="001657FC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2B6A63">
        <w:rPr>
          <w:rStyle w:val="1"/>
          <w:color w:val="000000"/>
          <w:sz w:val="28"/>
          <w:szCs w:val="28"/>
        </w:rPr>
        <w:t>3.7.</w:t>
      </w:r>
      <w:r w:rsidR="00F33646" w:rsidRPr="002B6A63">
        <w:rPr>
          <w:rStyle w:val="1"/>
          <w:color w:val="000000"/>
          <w:sz w:val="28"/>
          <w:szCs w:val="28"/>
        </w:rPr>
        <w:t>Размер ежемесячного денежного поощрения муниципальным служащим устанавливается муниципальным правовым актом представител</w:t>
      </w:r>
      <w:r w:rsidR="007366C5">
        <w:rPr>
          <w:rStyle w:val="1"/>
          <w:color w:val="000000"/>
          <w:sz w:val="28"/>
          <w:szCs w:val="28"/>
        </w:rPr>
        <w:t>я</w:t>
      </w:r>
      <w:r w:rsidR="00F33646" w:rsidRPr="002B6A63">
        <w:rPr>
          <w:rStyle w:val="1"/>
          <w:color w:val="000000"/>
          <w:sz w:val="28"/>
          <w:szCs w:val="28"/>
        </w:rPr>
        <w:t xml:space="preserve"> </w:t>
      </w:r>
      <w:r w:rsidR="00F33646" w:rsidRPr="002B6A63">
        <w:rPr>
          <w:rStyle w:val="1"/>
          <w:color w:val="000000"/>
          <w:sz w:val="28"/>
          <w:szCs w:val="28"/>
        </w:rPr>
        <w:lastRenderedPageBreak/>
        <w:t>нанимателя (работодателя).</w:t>
      </w:r>
    </w:p>
    <w:p w:rsidR="00F33646" w:rsidRPr="002B6A63" w:rsidRDefault="00F774F4" w:rsidP="001657FC">
      <w:pPr>
        <w:pStyle w:val="a3"/>
        <w:shd w:val="clear" w:color="auto" w:fill="auto"/>
        <w:tabs>
          <w:tab w:val="left" w:pos="993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2B6A63">
        <w:rPr>
          <w:rStyle w:val="1"/>
          <w:color w:val="000000"/>
          <w:sz w:val="28"/>
          <w:szCs w:val="28"/>
        </w:rPr>
        <w:t>3.8.</w:t>
      </w:r>
      <w:r w:rsidR="00F33646" w:rsidRPr="002B6A63">
        <w:rPr>
          <w:rStyle w:val="1"/>
          <w:color w:val="000000"/>
          <w:sz w:val="28"/>
          <w:szCs w:val="28"/>
        </w:rPr>
        <w:t>Размер ежемесячного денежного поощрения по решению</w:t>
      </w:r>
    </w:p>
    <w:p w:rsidR="00F33646" w:rsidRPr="002B6A63" w:rsidRDefault="00F33646" w:rsidP="00F33646">
      <w:pPr>
        <w:pStyle w:val="a3"/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 xml:space="preserve">представителя нанимателя (работодателя) муниципальным служащим может быть </w:t>
      </w:r>
      <w:proofErr w:type="gramStart"/>
      <w:r w:rsidRPr="002B6A63">
        <w:rPr>
          <w:rStyle w:val="1"/>
          <w:color w:val="000000"/>
          <w:sz w:val="28"/>
          <w:szCs w:val="28"/>
        </w:rPr>
        <w:t>уменьшен</w:t>
      </w:r>
      <w:proofErr w:type="gramEnd"/>
      <w:r w:rsidRPr="002B6A63">
        <w:rPr>
          <w:rStyle w:val="1"/>
          <w:color w:val="000000"/>
          <w:sz w:val="28"/>
          <w:szCs w:val="28"/>
        </w:rPr>
        <w:t xml:space="preserve"> в расчетном периоде (месяце) по следующим основаниям:</w:t>
      </w:r>
    </w:p>
    <w:p w:rsidR="00F33646" w:rsidRPr="002B6A63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917"/>
        </w:tabs>
        <w:spacing w:line="322" w:lineRule="exact"/>
        <w:ind w:right="20" w:firstLine="54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несвоевременное или некачественное выполнение обязанностей, предусмотренных служебным контрактом и должностным регламентом;</w:t>
      </w:r>
    </w:p>
    <w:p w:rsidR="00F33646" w:rsidRPr="002B6A63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322" w:lineRule="exact"/>
        <w:ind w:right="20" w:firstLine="54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несвоевременное или некачественное выполнение заданий, поручений и распоряжений руководителей;</w:t>
      </w:r>
    </w:p>
    <w:p w:rsidR="00F33646" w:rsidRPr="002B6A63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749"/>
        </w:tabs>
        <w:spacing w:line="322" w:lineRule="exact"/>
        <w:ind w:right="20" w:firstLine="54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отсутствие на рабочем месте не более четырех часов подряд в течение рабочего дня без уважительной причины;</w:t>
      </w:r>
    </w:p>
    <w:p w:rsidR="00F33646" w:rsidRPr="002B6A63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811"/>
        </w:tabs>
        <w:spacing w:line="331" w:lineRule="exact"/>
        <w:ind w:right="20" w:firstLine="540"/>
        <w:jc w:val="both"/>
        <w:rPr>
          <w:sz w:val="28"/>
          <w:szCs w:val="28"/>
        </w:rPr>
      </w:pPr>
      <w:r w:rsidRPr="002B6A63">
        <w:rPr>
          <w:rStyle w:val="1"/>
          <w:color w:val="000000"/>
          <w:sz w:val="28"/>
          <w:szCs w:val="28"/>
        </w:rPr>
        <w:t>другие служебные упущения и нарушения служебной дисциплины, ненадлежащее исполнение должностных обязанностей.</w:t>
      </w:r>
    </w:p>
    <w:p w:rsidR="00F33646" w:rsidRPr="002B6A63" w:rsidRDefault="00B64EA1" w:rsidP="00F774F4">
      <w:pPr>
        <w:pStyle w:val="a3"/>
        <w:shd w:val="clear" w:color="auto" w:fill="auto"/>
        <w:tabs>
          <w:tab w:val="left" w:pos="1382"/>
        </w:tabs>
        <w:spacing w:after="300"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F774F4">
        <w:rPr>
          <w:rStyle w:val="1"/>
          <w:color w:val="000000"/>
          <w:sz w:val="28"/>
          <w:szCs w:val="28"/>
        </w:rPr>
        <w:t>3.9.</w:t>
      </w:r>
      <w:r w:rsidR="00F33646" w:rsidRPr="002B6A63">
        <w:rPr>
          <w:rStyle w:val="1"/>
          <w:color w:val="000000"/>
          <w:sz w:val="28"/>
          <w:szCs w:val="28"/>
        </w:rPr>
        <w:t>Решение об уменьшении размера ежемесячного денежного поощрения муниципальному служащему оформляется муниципальным правовым актом представителя нанимателя (работодателя).</w:t>
      </w:r>
    </w:p>
    <w:p w:rsidR="00F33646" w:rsidRDefault="00F774F4" w:rsidP="00F774F4">
      <w:pPr>
        <w:pStyle w:val="30"/>
        <w:shd w:val="clear" w:color="auto" w:fill="auto"/>
        <w:tabs>
          <w:tab w:val="left" w:pos="563"/>
        </w:tabs>
        <w:spacing w:before="0" w:after="0" w:line="322" w:lineRule="exact"/>
        <w:ind w:firstLine="0"/>
        <w:jc w:val="center"/>
        <w:rPr>
          <w:rStyle w:val="3"/>
          <w:b/>
          <w:color w:val="000000"/>
          <w:sz w:val="28"/>
          <w:szCs w:val="28"/>
        </w:rPr>
      </w:pPr>
      <w:bookmarkStart w:id="3" w:name="bookmark6"/>
      <w:r>
        <w:rPr>
          <w:rStyle w:val="3"/>
          <w:b/>
          <w:color w:val="000000"/>
          <w:sz w:val="28"/>
          <w:szCs w:val="28"/>
        </w:rPr>
        <w:t>4.</w:t>
      </w:r>
      <w:r w:rsidR="00F33646" w:rsidRPr="00F774F4">
        <w:rPr>
          <w:rStyle w:val="3"/>
          <w:b/>
          <w:color w:val="000000"/>
          <w:sz w:val="28"/>
          <w:szCs w:val="28"/>
        </w:rPr>
        <w:t>ЕЖЕМЕСЯЧНАЯ НАДБАВКА К ДОЛЖНОСТНОМУ ОКЛАДУ ЗА ВЫСЛУГУ ЛЕТ НА МУНИЦИПАЛЬНОЙ СЛУЖБЕ</w:t>
      </w:r>
      <w:bookmarkEnd w:id="3"/>
    </w:p>
    <w:p w:rsidR="00F774F4" w:rsidRPr="00F774F4" w:rsidRDefault="00F774F4" w:rsidP="00F774F4">
      <w:pPr>
        <w:pStyle w:val="30"/>
        <w:shd w:val="clear" w:color="auto" w:fill="auto"/>
        <w:tabs>
          <w:tab w:val="left" w:pos="563"/>
        </w:tabs>
        <w:spacing w:before="0" w:after="0" w:line="322" w:lineRule="exact"/>
        <w:ind w:firstLine="0"/>
        <w:jc w:val="center"/>
        <w:rPr>
          <w:b/>
          <w:sz w:val="28"/>
          <w:szCs w:val="28"/>
        </w:rPr>
      </w:pPr>
    </w:p>
    <w:p w:rsidR="00F33646" w:rsidRPr="00F774F4" w:rsidRDefault="00F774F4" w:rsidP="00F774F4">
      <w:pPr>
        <w:pStyle w:val="a3"/>
        <w:shd w:val="clear" w:color="auto" w:fill="auto"/>
        <w:tabs>
          <w:tab w:val="left" w:pos="113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</w:rPr>
        <w:tab/>
      </w:r>
      <w:r w:rsidRPr="00F774F4">
        <w:rPr>
          <w:rStyle w:val="1"/>
          <w:color w:val="000000"/>
          <w:sz w:val="28"/>
          <w:szCs w:val="28"/>
        </w:rPr>
        <w:t>4.1.</w:t>
      </w:r>
      <w:r w:rsidR="00F33646" w:rsidRPr="00F774F4">
        <w:rPr>
          <w:rStyle w:val="1"/>
          <w:color w:val="000000"/>
          <w:sz w:val="28"/>
          <w:szCs w:val="28"/>
        </w:rPr>
        <w:t xml:space="preserve">Муниципальному служащему в соответствии со статьей 6 Закона Курской области от 13.06.2007 года </w:t>
      </w:r>
      <w:r w:rsidR="00F33646" w:rsidRPr="00F774F4">
        <w:rPr>
          <w:rStyle w:val="1"/>
          <w:color w:val="000000"/>
          <w:sz w:val="28"/>
          <w:szCs w:val="28"/>
          <w:lang w:val="en-US" w:eastAsia="en-US"/>
        </w:rPr>
        <w:t>N</w:t>
      </w:r>
      <w:r>
        <w:rPr>
          <w:rStyle w:val="1"/>
          <w:color w:val="000000"/>
          <w:sz w:val="28"/>
          <w:szCs w:val="28"/>
        </w:rPr>
        <w:t>6</w:t>
      </w:r>
      <w:r w:rsidR="00F33646" w:rsidRPr="00F774F4">
        <w:rPr>
          <w:rStyle w:val="1"/>
          <w:color w:val="000000"/>
          <w:sz w:val="28"/>
          <w:szCs w:val="28"/>
        </w:rPr>
        <w:t>О-ЗКО "О муниципальной службе в Курской области" устанавливается ежемесячная надбавка к должностному окладу за выслугу лет на муниципальной службе.</w:t>
      </w:r>
    </w:p>
    <w:p w:rsidR="00F33646" w:rsidRPr="00F774F4" w:rsidRDefault="00F774F4" w:rsidP="00F774F4">
      <w:pPr>
        <w:pStyle w:val="a3"/>
        <w:shd w:val="clear" w:color="auto" w:fill="auto"/>
        <w:tabs>
          <w:tab w:val="left" w:pos="1109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F774F4">
        <w:rPr>
          <w:rStyle w:val="1"/>
          <w:color w:val="000000"/>
          <w:sz w:val="28"/>
          <w:szCs w:val="28"/>
        </w:rPr>
        <w:tab/>
        <w:t>4.2.</w:t>
      </w:r>
      <w:r w:rsidR="00F33646" w:rsidRPr="00F774F4">
        <w:rPr>
          <w:rStyle w:val="1"/>
          <w:color w:val="000000"/>
          <w:sz w:val="28"/>
          <w:szCs w:val="28"/>
        </w:rPr>
        <w:t>Ежемесячная надбавка к должностному окладу за выслугу лет на муниципальной службе назначается муниципальному служащему при возникновении у него права получения этой надбавки и устанавливается в следующих размерах:</w:t>
      </w:r>
    </w:p>
    <w:p w:rsidR="00F33646" w:rsidRPr="00F774F4" w:rsidRDefault="00F33646" w:rsidP="00F33646">
      <w:pPr>
        <w:pStyle w:val="a3"/>
        <w:numPr>
          <w:ilvl w:val="0"/>
          <w:numId w:val="4"/>
        </w:numPr>
        <w:shd w:val="clear" w:color="auto" w:fill="auto"/>
        <w:tabs>
          <w:tab w:val="left" w:pos="922"/>
        </w:tabs>
        <w:spacing w:line="322" w:lineRule="exact"/>
        <w:ind w:right="20" w:firstLine="540"/>
        <w:jc w:val="both"/>
        <w:rPr>
          <w:sz w:val="28"/>
          <w:szCs w:val="28"/>
        </w:rPr>
      </w:pPr>
      <w:r w:rsidRPr="00F774F4">
        <w:rPr>
          <w:rStyle w:val="1"/>
          <w:color w:val="000000"/>
          <w:sz w:val="28"/>
          <w:szCs w:val="28"/>
        </w:rPr>
        <w:t>10 процентов должностного оклада - для муниципальных служащих, имеющих выслугу лет от 1 года до 5 лет;</w:t>
      </w:r>
    </w:p>
    <w:p w:rsidR="00F33646" w:rsidRPr="00F774F4" w:rsidRDefault="00F33646" w:rsidP="00F33646">
      <w:pPr>
        <w:pStyle w:val="a3"/>
        <w:numPr>
          <w:ilvl w:val="0"/>
          <w:numId w:val="4"/>
        </w:numPr>
        <w:shd w:val="clear" w:color="auto" w:fill="auto"/>
        <w:tabs>
          <w:tab w:val="left" w:pos="922"/>
        </w:tabs>
        <w:spacing w:line="322" w:lineRule="exact"/>
        <w:ind w:right="20" w:firstLine="540"/>
        <w:jc w:val="both"/>
        <w:rPr>
          <w:sz w:val="28"/>
          <w:szCs w:val="28"/>
        </w:rPr>
      </w:pPr>
      <w:r w:rsidRPr="00F774F4">
        <w:rPr>
          <w:rStyle w:val="1"/>
          <w:color w:val="000000"/>
          <w:sz w:val="28"/>
          <w:szCs w:val="28"/>
        </w:rPr>
        <w:t>15 процентов должностного оклада - для муниципальных служащих, имеющих выслугу лет от 5 до 10 лет;</w:t>
      </w:r>
    </w:p>
    <w:p w:rsidR="00F33646" w:rsidRPr="00F774F4" w:rsidRDefault="00F33646" w:rsidP="00F33646">
      <w:pPr>
        <w:pStyle w:val="a3"/>
        <w:numPr>
          <w:ilvl w:val="0"/>
          <w:numId w:val="4"/>
        </w:numPr>
        <w:shd w:val="clear" w:color="auto" w:fill="auto"/>
        <w:tabs>
          <w:tab w:val="left" w:pos="898"/>
        </w:tabs>
        <w:spacing w:line="322" w:lineRule="exact"/>
        <w:ind w:right="20" w:firstLine="540"/>
        <w:jc w:val="both"/>
        <w:rPr>
          <w:sz w:val="28"/>
          <w:szCs w:val="28"/>
        </w:rPr>
      </w:pPr>
      <w:r w:rsidRPr="00F774F4">
        <w:rPr>
          <w:rStyle w:val="1"/>
          <w:color w:val="000000"/>
          <w:sz w:val="28"/>
          <w:szCs w:val="28"/>
        </w:rPr>
        <w:t>20 процентов должностного оклада - для муниципальных служащих, имеющих выслугу лет от 10 до 15 лет;</w:t>
      </w:r>
    </w:p>
    <w:p w:rsidR="00F33646" w:rsidRPr="00F774F4" w:rsidRDefault="00F33646" w:rsidP="00F33646">
      <w:pPr>
        <w:pStyle w:val="a3"/>
        <w:numPr>
          <w:ilvl w:val="0"/>
          <w:numId w:val="4"/>
        </w:numPr>
        <w:shd w:val="clear" w:color="auto" w:fill="auto"/>
        <w:tabs>
          <w:tab w:val="left" w:pos="902"/>
        </w:tabs>
        <w:spacing w:line="322" w:lineRule="exact"/>
        <w:ind w:right="20" w:firstLine="540"/>
        <w:jc w:val="both"/>
        <w:rPr>
          <w:sz w:val="28"/>
          <w:szCs w:val="28"/>
        </w:rPr>
      </w:pPr>
      <w:r w:rsidRPr="00F774F4">
        <w:rPr>
          <w:rStyle w:val="1"/>
          <w:color w:val="000000"/>
          <w:sz w:val="28"/>
          <w:szCs w:val="28"/>
        </w:rPr>
        <w:t>30 процентов должностного оклада - для муниципальных служащих, имеющих выслугу свыше 15 лет.</w:t>
      </w:r>
    </w:p>
    <w:p w:rsidR="00F33646" w:rsidRPr="00F774F4" w:rsidRDefault="00F774F4" w:rsidP="001657FC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F774F4">
        <w:rPr>
          <w:rStyle w:val="1"/>
          <w:color w:val="000000"/>
          <w:sz w:val="28"/>
          <w:szCs w:val="28"/>
        </w:rPr>
        <w:tab/>
        <w:t>4.3.</w:t>
      </w:r>
      <w:r w:rsidR="00F33646" w:rsidRPr="00F774F4">
        <w:rPr>
          <w:rStyle w:val="1"/>
          <w:color w:val="000000"/>
          <w:sz w:val="28"/>
          <w:szCs w:val="28"/>
        </w:rPr>
        <w:t>В стаж (общую продолжительность) муниципальной службы включаются периоды в соответствии со статьей 25 Федерального закона «О муниципальной службе в Российской Федерации».</w:t>
      </w:r>
    </w:p>
    <w:p w:rsidR="00F33646" w:rsidRPr="00F774F4" w:rsidRDefault="00F774F4" w:rsidP="001657FC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774F4">
        <w:rPr>
          <w:rStyle w:val="1"/>
          <w:color w:val="000000"/>
          <w:sz w:val="28"/>
          <w:szCs w:val="28"/>
        </w:rPr>
        <w:t>4.4.</w:t>
      </w:r>
      <w:r w:rsidR="00F33646" w:rsidRPr="00F774F4">
        <w:rPr>
          <w:rStyle w:val="1"/>
          <w:color w:val="000000"/>
          <w:sz w:val="28"/>
          <w:szCs w:val="28"/>
        </w:rPr>
        <w:t>При</w:t>
      </w:r>
      <w:r w:rsidR="00F33646" w:rsidRPr="00F774F4">
        <w:rPr>
          <w:rStyle w:val="1"/>
          <w:color w:val="000000"/>
          <w:sz w:val="28"/>
          <w:szCs w:val="28"/>
        </w:rPr>
        <w:tab/>
        <w:t xml:space="preserve">исчислении стажа муниципальной службы муниципального служащего суммируются все включаемые (засчитываемые) в него периоды. 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</w:t>
      </w:r>
      <w:r w:rsidR="00F33646" w:rsidRPr="00F774F4">
        <w:rPr>
          <w:rStyle w:val="1"/>
          <w:color w:val="000000"/>
          <w:sz w:val="28"/>
          <w:szCs w:val="28"/>
        </w:rPr>
        <w:lastRenderedPageBreak/>
        <w:t>Российской Федерации.</w:t>
      </w:r>
    </w:p>
    <w:p w:rsidR="00F33646" w:rsidRDefault="001657FC" w:rsidP="001657FC">
      <w:pPr>
        <w:pStyle w:val="a3"/>
        <w:shd w:val="clear" w:color="auto" w:fill="auto"/>
        <w:tabs>
          <w:tab w:val="left" w:pos="970"/>
        </w:tabs>
        <w:spacing w:line="322" w:lineRule="exact"/>
        <w:ind w:left="540" w:right="2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</w:t>
      </w:r>
      <w:r w:rsidR="00F774F4" w:rsidRPr="00F774F4">
        <w:rPr>
          <w:rStyle w:val="1"/>
          <w:color w:val="000000"/>
          <w:sz w:val="28"/>
          <w:szCs w:val="28"/>
        </w:rPr>
        <w:t>4.5.</w:t>
      </w:r>
      <w:r w:rsidR="00F33646" w:rsidRPr="00F774F4">
        <w:rPr>
          <w:rStyle w:val="1"/>
          <w:color w:val="000000"/>
          <w:sz w:val="28"/>
          <w:szCs w:val="28"/>
        </w:rPr>
        <w:t>Стаж муниципальной службы устанавливается правовым актом представителя нанимателя (работодателя).</w:t>
      </w:r>
    </w:p>
    <w:p w:rsidR="00F774F4" w:rsidRPr="00F774F4" w:rsidRDefault="00F774F4" w:rsidP="00F774F4">
      <w:pPr>
        <w:pStyle w:val="a3"/>
        <w:shd w:val="clear" w:color="auto" w:fill="auto"/>
        <w:tabs>
          <w:tab w:val="left" w:pos="970"/>
        </w:tabs>
        <w:spacing w:line="322" w:lineRule="exact"/>
        <w:ind w:left="540" w:right="20" w:firstLine="0"/>
        <w:jc w:val="both"/>
        <w:rPr>
          <w:sz w:val="28"/>
          <w:szCs w:val="28"/>
        </w:rPr>
      </w:pPr>
    </w:p>
    <w:p w:rsidR="00F33646" w:rsidRDefault="00B239D0" w:rsidP="00B239D0">
      <w:pPr>
        <w:pStyle w:val="30"/>
        <w:shd w:val="clear" w:color="auto" w:fill="auto"/>
        <w:tabs>
          <w:tab w:val="left" w:pos="803"/>
        </w:tabs>
        <w:spacing w:before="0" w:after="0" w:line="322" w:lineRule="exact"/>
        <w:ind w:firstLine="0"/>
        <w:jc w:val="center"/>
        <w:rPr>
          <w:rStyle w:val="3"/>
          <w:b/>
          <w:sz w:val="28"/>
          <w:szCs w:val="28"/>
        </w:rPr>
      </w:pPr>
      <w:bookmarkStart w:id="4" w:name="bookmark7"/>
      <w:r>
        <w:rPr>
          <w:rStyle w:val="3"/>
          <w:b/>
          <w:sz w:val="28"/>
          <w:szCs w:val="28"/>
        </w:rPr>
        <w:t>5.</w:t>
      </w:r>
      <w:r w:rsidR="00F33646" w:rsidRPr="00F774F4">
        <w:rPr>
          <w:rStyle w:val="3"/>
          <w:b/>
          <w:sz w:val="28"/>
          <w:szCs w:val="28"/>
        </w:rPr>
        <w:t>ЕЖЕМЕСЯЧНАЯ НАДБАВКА К ДОЛЖНОСТНОМУ ОКЛАДУ ЗА ОСОБЫЕ УСЛОВИЯ МУНИЦИПАЛЬНОЙ СЛУЖБЫ</w:t>
      </w:r>
      <w:bookmarkEnd w:id="4"/>
    </w:p>
    <w:p w:rsidR="00B239D0" w:rsidRPr="00F774F4" w:rsidRDefault="00B239D0" w:rsidP="00B239D0">
      <w:pPr>
        <w:pStyle w:val="30"/>
        <w:shd w:val="clear" w:color="auto" w:fill="auto"/>
        <w:tabs>
          <w:tab w:val="left" w:pos="803"/>
        </w:tabs>
        <w:spacing w:before="0" w:after="0" w:line="322" w:lineRule="exact"/>
        <w:ind w:firstLine="0"/>
        <w:jc w:val="center"/>
        <w:rPr>
          <w:b/>
          <w:sz w:val="28"/>
          <w:szCs w:val="28"/>
        </w:rPr>
      </w:pPr>
    </w:p>
    <w:p w:rsidR="00F33646" w:rsidRPr="00B239D0" w:rsidRDefault="00B239D0" w:rsidP="001657FC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proofErr w:type="gramStart"/>
      <w:r w:rsidRPr="00B239D0">
        <w:rPr>
          <w:rStyle w:val="1"/>
          <w:color w:val="000000"/>
          <w:sz w:val="28"/>
          <w:szCs w:val="28"/>
        </w:rPr>
        <w:t>5.1.</w:t>
      </w:r>
      <w:r w:rsidR="00F33646" w:rsidRPr="00B239D0">
        <w:rPr>
          <w:rStyle w:val="1"/>
          <w:color w:val="000000"/>
          <w:sz w:val="28"/>
          <w:szCs w:val="28"/>
        </w:rPr>
        <w:t>Ежемесячная надбавка к должностному окладу за особые условия муниципальной службы устанавливается в целях материального стимулирования труда наиболее квалифицированных, компетентных, ответственных и инициативных муниципальных служащих, повышения заинтересованности муниципальных служащих в результатах своей деятельности и качестве выполнения должностных обязанностей, требующих высокой квалификации, организованности, оперативности при исполнении поручений, способности принимать решения и нести ответственность за принятые решения и определяет порядок и условия</w:t>
      </w:r>
      <w:proofErr w:type="gramEnd"/>
      <w:r w:rsidR="00F33646" w:rsidRPr="00B239D0">
        <w:rPr>
          <w:rStyle w:val="1"/>
          <w:color w:val="000000"/>
          <w:sz w:val="28"/>
          <w:szCs w:val="28"/>
        </w:rPr>
        <w:t xml:space="preserve"> выплаты надбавки к должностному окладу за особые условия муниципальной службы муниципальным служащим, замещающим должности муниципальной службы в 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Пристенском</w:t>
      </w:r>
      <w:proofErr w:type="spellEnd"/>
      <w:r w:rsidR="00F86E32">
        <w:rPr>
          <w:rStyle w:val="1"/>
          <w:color w:val="000000"/>
          <w:sz w:val="28"/>
          <w:szCs w:val="28"/>
        </w:rPr>
        <w:t xml:space="preserve"> сельсовете</w:t>
      </w:r>
      <w:r w:rsidR="00F33646" w:rsidRPr="00B239D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F33646" w:rsidRPr="00B239D0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F33646" w:rsidRPr="00B239D0">
        <w:rPr>
          <w:rStyle w:val="1"/>
          <w:color w:val="000000"/>
          <w:sz w:val="28"/>
          <w:szCs w:val="28"/>
        </w:rPr>
        <w:t xml:space="preserve"> района Курской области.</w:t>
      </w:r>
    </w:p>
    <w:p w:rsidR="00F33646" w:rsidRPr="00B239D0" w:rsidRDefault="00B239D0" w:rsidP="00B239D0">
      <w:pPr>
        <w:pStyle w:val="a3"/>
        <w:shd w:val="clear" w:color="auto" w:fill="auto"/>
        <w:tabs>
          <w:tab w:val="left" w:pos="1004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239D0">
        <w:rPr>
          <w:rStyle w:val="1"/>
          <w:color w:val="000000"/>
          <w:sz w:val="28"/>
          <w:szCs w:val="28"/>
        </w:rPr>
        <w:t>5.2.</w:t>
      </w:r>
      <w:r w:rsidR="00F33646" w:rsidRPr="00B239D0">
        <w:rPr>
          <w:rStyle w:val="1"/>
          <w:color w:val="000000"/>
          <w:sz w:val="28"/>
          <w:szCs w:val="28"/>
        </w:rPr>
        <w:t>Под особыми условиями муниципальной службы следует понимать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</w:t>
      </w:r>
    </w:p>
    <w:p w:rsidR="00F33646" w:rsidRPr="00B239D0" w:rsidRDefault="00F33646" w:rsidP="00F33646">
      <w:pPr>
        <w:pStyle w:val="a3"/>
        <w:shd w:val="clear" w:color="auto" w:fill="auto"/>
        <w:spacing w:line="322" w:lineRule="exact"/>
        <w:ind w:left="20" w:right="20" w:firstLine="56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>Основными критериями для установления конкретных размеров ежемесячной надбавки являются:</w:t>
      </w:r>
    </w:p>
    <w:p w:rsidR="00F33646" w:rsidRPr="00B239D0" w:rsidRDefault="00F33646" w:rsidP="00F33646">
      <w:pPr>
        <w:pStyle w:val="a3"/>
        <w:shd w:val="clear" w:color="auto" w:fill="auto"/>
        <w:spacing w:line="322" w:lineRule="exact"/>
        <w:ind w:left="20" w:right="20" w:firstLine="56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>-профессиональный уровень исполнения должностных обязанностей в соответствии с должностным регламентом;</w:t>
      </w:r>
    </w:p>
    <w:p w:rsidR="00F33646" w:rsidRPr="00B239D0" w:rsidRDefault="00F33646" w:rsidP="00F33646">
      <w:pPr>
        <w:pStyle w:val="a3"/>
        <w:shd w:val="clear" w:color="auto" w:fill="auto"/>
        <w:spacing w:line="322" w:lineRule="exact"/>
        <w:ind w:left="20" w:right="20" w:firstLine="56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>-компетентность при выполнении наиболее важных, сложных и ответственных работ, их качественное выполнение;</w:t>
      </w:r>
    </w:p>
    <w:p w:rsidR="00F33646" w:rsidRPr="00B239D0" w:rsidRDefault="00F33646" w:rsidP="00F33646">
      <w:pPr>
        <w:pStyle w:val="a3"/>
        <w:shd w:val="clear" w:color="auto" w:fill="auto"/>
        <w:spacing w:line="322" w:lineRule="exact"/>
        <w:ind w:left="20" w:firstLine="56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>-сложность объекта муниципального управления;</w:t>
      </w:r>
    </w:p>
    <w:p w:rsidR="00F33646" w:rsidRPr="00B239D0" w:rsidRDefault="00F33646" w:rsidP="00F33646">
      <w:pPr>
        <w:pStyle w:val="a3"/>
        <w:shd w:val="clear" w:color="auto" w:fill="auto"/>
        <w:spacing w:line="322" w:lineRule="exact"/>
        <w:ind w:left="20" w:right="20" w:firstLine="56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>-качество и объем информации, требуемой для выполнения работы в сфере муниципального управления;</w:t>
      </w:r>
    </w:p>
    <w:p w:rsidR="00F33646" w:rsidRPr="00B239D0" w:rsidRDefault="00F33646" w:rsidP="00F33646">
      <w:pPr>
        <w:pStyle w:val="a3"/>
        <w:shd w:val="clear" w:color="auto" w:fill="auto"/>
        <w:spacing w:line="322" w:lineRule="exact"/>
        <w:ind w:left="20" w:right="20" w:firstLine="56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>-дополнительная ответственность за принятие неадекватного управленческого решения;</w:t>
      </w:r>
    </w:p>
    <w:p w:rsidR="00F33646" w:rsidRPr="00B239D0" w:rsidRDefault="00F33646" w:rsidP="00F33646">
      <w:pPr>
        <w:pStyle w:val="a3"/>
        <w:shd w:val="clear" w:color="auto" w:fill="auto"/>
        <w:spacing w:line="322" w:lineRule="exact"/>
        <w:ind w:left="20" w:right="20" w:firstLine="56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>-повышенная напряженность и интенсивность труда муниципального служащего и др.</w:t>
      </w:r>
    </w:p>
    <w:p w:rsidR="00F33646" w:rsidRPr="00B239D0" w:rsidRDefault="00B239D0" w:rsidP="001657FC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239D0">
        <w:rPr>
          <w:rStyle w:val="1"/>
          <w:color w:val="000000"/>
          <w:sz w:val="28"/>
          <w:szCs w:val="28"/>
        </w:rPr>
        <w:t>5.3.</w:t>
      </w:r>
      <w:r w:rsidR="00F33646" w:rsidRPr="00B239D0">
        <w:rPr>
          <w:rStyle w:val="1"/>
          <w:color w:val="000000"/>
          <w:sz w:val="28"/>
          <w:szCs w:val="28"/>
        </w:rPr>
        <w:t>Ежемесячная надбавка к должностному окладу за особые условия муниципальной службы устанавливается в следующих размерах:</w:t>
      </w:r>
    </w:p>
    <w:p w:rsidR="00F33646" w:rsidRPr="00B239D0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>по высшей группе должностей муниципальной службы в размере от 150 до 200 процентов должностного оклада;</w:t>
      </w:r>
    </w:p>
    <w:p w:rsidR="00F33646" w:rsidRPr="00B239D0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>по главной группе должностей муниципальной службы в размере от 120 до 150 процентов должностного оклада;</w:t>
      </w:r>
    </w:p>
    <w:p w:rsidR="00F33646" w:rsidRPr="00B239D0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745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 xml:space="preserve">по ведущей группе должностей муниципальной службы в размере от </w:t>
      </w:r>
      <w:r w:rsidRPr="00B239D0">
        <w:rPr>
          <w:rStyle w:val="1"/>
          <w:color w:val="000000"/>
          <w:sz w:val="28"/>
          <w:szCs w:val="28"/>
        </w:rPr>
        <w:lastRenderedPageBreak/>
        <w:t>90 до 150 процентов должностного оклада;</w:t>
      </w:r>
    </w:p>
    <w:p w:rsidR="00F33646" w:rsidRPr="00B239D0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745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>по старшей группе должностей муниципальной службы в размере от 60 до 120 процентов должностного оклада;</w:t>
      </w:r>
    </w:p>
    <w:p w:rsidR="00F33646" w:rsidRPr="00B239D0" w:rsidRDefault="00F33646" w:rsidP="00F33646">
      <w:pPr>
        <w:pStyle w:val="a3"/>
        <w:numPr>
          <w:ilvl w:val="0"/>
          <w:numId w:val="2"/>
        </w:numPr>
        <w:shd w:val="clear" w:color="auto" w:fill="auto"/>
        <w:tabs>
          <w:tab w:val="left" w:pos="754"/>
        </w:tabs>
        <w:spacing w:line="322" w:lineRule="exact"/>
        <w:ind w:left="20" w:right="20" w:firstLine="52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 xml:space="preserve">по младшей группе должностей муниципальной службы в размере </w:t>
      </w:r>
      <w:r w:rsidR="00F86E32">
        <w:rPr>
          <w:rStyle w:val="1"/>
          <w:color w:val="000000"/>
          <w:sz w:val="28"/>
          <w:szCs w:val="28"/>
        </w:rPr>
        <w:t xml:space="preserve"> от 60 </w:t>
      </w:r>
      <w:r w:rsidRPr="00B239D0">
        <w:rPr>
          <w:rStyle w:val="1"/>
          <w:color w:val="000000"/>
          <w:sz w:val="28"/>
          <w:szCs w:val="28"/>
        </w:rPr>
        <w:t xml:space="preserve">до </w:t>
      </w:r>
      <w:r w:rsidR="00F86E32">
        <w:rPr>
          <w:rStyle w:val="1"/>
          <w:color w:val="000000"/>
          <w:sz w:val="28"/>
          <w:szCs w:val="28"/>
        </w:rPr>
        <w:t>9</w:t>
      </w:r>
      <w:r w:rsidRPr="00B239D0">
        <w:rPr>
          <w:rStyle w:val="1"/>
          <w:color w:val="000000"/>
          <w:sz w:val="28"/>
          <w:szCs w:val="28"/>
        </w:rPr>
        <w:t>0 процентов должностного оклада.</w:t>
      </w:r>
    </w:p>
    <w:p w:rsidR="00F33646" w:rsidRPr="00B239D0" w:rsidRDefault="00B239D0" w:rsidP="00B239D0">
      <w:pPr>
        <w:pStyle w:val="a3"/>
        <w:shd w:val="clear" w:color="auto" w:fill="auto"/>
        <w:tabs>
          <w:tab w:val="left" w:pos="1143"/>
        </w:tabs>
        <w:spacing w:line="322" w:lineRule="exact"/>
        <w:ind w:left="20"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239D0">
        <w:rPr>
          <w:rStyle w:val="1"/>
          <w:color w:val="000000"/>
          <w:sz w:val="28"/>
          <w:szCs w:val="28"/>
        </w:rPr>
        <w:t>5.4.</w:t>
      </w:r>
      <w:r w:rsidR="00F33646" w:rsidRPr="00B239D0">
        <w:rPr>
          <w:rStyle w:val="1"/>
          <w:color w:val="000000"/>
          <w:sz w:val="28"/>
          <w:szCs w:val="28"/>
        </w:rPr>
        <w:t>Размер ежемесячной надбавки к должностному окладу за особые условия муниципальной службы устанавливается с учетом профессиональной подготовки, опыта работы по специальности и замещаемой должности в пределах, выделенных на эти цели средств фонда оплаты труда.</w:t>
      </w:r>
    </w:p>
    <w:p w:rsidR="00F33646" w:rsidRPr="00B239D0" w:rsidRDefault="00B239D0" w:rsidP="00B239D0">
      <w:pPr>
        <w:pStyle w:val="a3"/>
        <w:shd w:val="clear" w:color="auto" w:fill="auto"/>
        <w:tabs>
          <w:tab w:val="left" w:pos="1206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239D0">
        <w:rPr>
          <w:rStyle w:val="1"/>
          <w:color w:val="000000"/>
          <w:sz w:val="28"/>
          <w:szCs w:val="28"/>
        </w:rPr>
        <w:t>5.5.</w:t>
      </w:r>
      <w:r w:rsidR="00F33646" w:rsidRPr="00B239D0">
        <w:rPr>
          <w:rStyle w:val="1"/>
          <w:color w:val="000000"/>
          <w:sz w:val="28"/>
          <w:szCs w:val="28"/>
        </w:rPr>
        <w:t>Конкретный размер ежемесячной надбавки за особые условия муниципальной службы муниципального служащего устанавливается правовым актом представителя нанимателя (работодателя) в пределах ее размера по соответствующей группе должностей.</w:t>
      </w:r>
    </w:p>
    <w:p w:rsidR="00F33646" w:rsidRPr="00B239D0" w:rsidRDefault="007D2D18" w:rsidP="001657FC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B239D0" w:rsidRPr="00B239D0">
        <w:rPr>
          <w:rStyle w:val="1"/>
          <w:color w:val="000000"/>
          <w:sz w:val="28"/>
          <w:szCs w:val="28"/>
        </w:rPr>
        <w:t>5.6.</w:t>
      </w:r>
      <w:r w:rsidR="00F33646" w:rsidRPr="00B239D0">
        <w:rPr>
          <w:rStyle w:val="1"/>
          <w:color w:val="000000"/>
          <w:sz w:val="28"/>
          <w:szCs w:val="28"/>
        </w:rPr>
        <w:t>Правовой</w:t>
      </w:r>
      <w:r w:rsidR="00F33646" w:rsidRPr="00B239D0">
        <w:rPr>
          <w:rStyle w:val="1"/>
          <w:color w:val="000000"/>
          <w:sz w:val="28"/>
          <w:szCs w:val="28"/>
        </w:rPr>
        <w:tab/>
        <w:t>акт, которым установлен размер ежемесячной надбавки к должностному окладу за особые условия муниципальной службы, объявляется муниципальному служащему под роспись.</w:t>
      </w:r>
    </w:p>
    <w:p w:rsidR="00F33646" w:rsidRPr="00B239D0" w:rsidRDefault="00B239D0" w:rsidP="001657FC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239D0">
        <w:rPr>
          <w:rStyle w:val="1"/>
          <w:color w:val="000000"/>
          <w:sz w:val="28"/>
          <w:szCs w:val="28"/>
        </w:rPr>
        <w:t>5.7.</w:t>
      </w:r>
      <w:r w:rsidR="00F33646" w:rsidRPr="00B239D0">
        <w:rPr>
          <w:rStyle w:val="1"/>
          <w:color w:val="000000"/>
          <w:sz w:val="28"/>
          <w:szCs w:val="28"/>
        </w:rPr>
        <w:t>За ненадлежащее исполнение служебных обязанностей представитель нанимателя (работодателя) вправе принять решение о снижении ранее установленного размера ежемесячной надбавки к должностному окладу за особые условия муниципальной службы, но не ниже минимального размера, установленного пунктом 5.3.</w:t>
      </w:r>
    </w:p>
    <w:p w:rsidR="00F33646" w:rsidRPr="00B239D0" w:rsidRDefault="00B239D0" w:rsidP="001657FC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239D0">
        <w:rPr>
          <w:rStyle w:val="1"/>
          <w:color w:val="000000"/>
          <w:sz w:val="28"/>
          <w:szCs w:val="28"/>
        </w:rPr>
        <w:t>5.8.</w:t>
      </w:r>
      <w:r w:rsidR="00F33646" w:rsidRPr="00B239D0">
        <w:rPr>
          <w:rStyle w:val="1"/>
          <w:color w:val="000000"/>
          <w:sz w:val="28"/>
          <w:szCs w:val="28"/>
        </w:rPr>
        <w:t>Ежемесячная надбавка к должностному окладу за особые условия муниципальной службы выплачивается ежемесячно одновременно с выплатой денежного содержания.</w:t>
      </w:r>
    </w:p>
    <w:p w:rsidR="00F33646" w:rsidRPr="00B239D0" w:rsidRDefault="00B239D0" w:rsidP="001657FC">
      <w:pPr>
        <w:pStyle w:val="a3"/>
        <w:shd w:val="clear" w:color="auto" w:fill="auto"/>
        <w:spacing w:after="365"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1657FC">
        <w:rPr>
          <w:rStyle w:val="1"/>
          <w:color w:val="000000"/>
          <w:sz w:val="28"/>
          <w:szCs w:val="28"/>
        </w:rPr>
        <w:t xml:space="preserve">    </w:t>
      </w:r>
      <w:r w:rsidRPr="00B239D0">
        <w:rPr>
          <w:rStyle w:val="1"/>
          <w:color w:val="000000"/>
          <w:sz w:val="28"/>
          <w:szCs w:val="28"/>
        </w:rPr>
        <w:t>5.9.</w:t>
      </w:r>
      <w:r w:rsidR="00F33646" w:rsidRPr="00B239D0">
        <w:rPr>
          <w:rStyle w:val="1"/>
          <w:color w:val="000000"/>
          <w:sz w:val="28"/>
          <w:szCs w:val="28"/>
        </w:rPr>
        <w:t>Муниципальному</w:t>
      </w:r>
      <w:r w:rsidR="00F33646" w:rsidRPr="00B239D0">
        <w:rPr>
          <w:rStyle w:val="1"/>
          <w:color w:val="000000"/>
          <w:sz w:val="28"/>
          <w:szCs w:val="28"/>
        </w:rPr>
        <w:tab/>
        <w:t>служащему, впервые принятому на муниципальную службу с испытательным сроком, ежемесячная надбавка к должностному окладу за особые условия муниципальной службы по замещаемой должности устанавливается в минимальном размере по соответствующей группе должностей согласно пункту 5.3 настоящего Положения на период испытательного срока.</w:t>
      </w:r>
    </w:p>
    <w:p w:rsidR="00F33646" w:rsidRDefault="00B239D0" w:rsidP="00B239D0">
      <w:pPr>
        <w:pStyle w:val="30"/>
        <w:shd w:val="clear" w:color="auto" w:fill="auto"/>
        <w:tabs>
          <w:tab w:val="left" w:pos="803"/>
        </w:tabs>
        <w:spacing w:before="0" w:after="0" w:line="240" w:lineRule="exact"/>
        <w:ind w:firstLine="0"/>
        <w:jc w:val="center"/>
        <w:rPr>
          <w:rStyle w:val="3"/>
          <w:b/>
          <w:color w:val="000000"/>
          <w:sz w:val="28"/>
          <w:szCs w:val="28"/>
        </w:rPr>
      </w:pPr>
      <w:bookmarkStart w:id="5" w:name="bookmark8"/>
      <w:r>
        <w:rPr>
          <w:rStyle w:val="3"/>
          <w:b/>
          <w:color w:val="000000"/>
          <w:sz w:val="28"/>
          <w:szCs w:val="28"/>
        </w:rPr>
        <w:t>6.</w:t>
      </w:r>
      <w:r w:rsidR="00F33646" w:rsidRPr="00B239D0">
        <w:rPr>
          <w:rStyle w:val="3"/>
          <w:b/>
          <w:color w:val="000000"/>
          <w:sz w:val="28"/>
          <w:szCs w:val="28"/>
        </w:rPr>
        <w:t>ЕЖЕМЕСЯЧНАЯ НАДБАВКА К ДОЛЖНОСТНОМУ ОКЛАДУ ЗА КЛАССНЫЙ ЧИН</w:t>
      </w:r>
      <w:bookmarkEnd w:id="5"/>
    </w:p>
    <w:p w:rsidR="00B239D0" w:rsidRPr="00B239D0" w:rsidRDefault="00B239D0" w:rsidP="00B239D0">
      <w:pPr>
        <w:pStyle w:val="30"/>
        <w:shd w:val="clear" w:color="auto" w:fill="auto"/>
        <w:tabs>
          <w:tab w:val="left" w:pos="803"/>
        </w:tabs>
        <w:spacing w:before="0" w:after="0" w:line="240" w:lineRule="exact"/>
        <w:ind w:firstLine="0"/>
        <w:jc w:val="center"/>
        <w:rPr>
          <w:b/>
          <w:sz w:val="28"/>
          <w:szCs w:val="28"/>
        </w:rPr>
      </w:pPr>
    </w:p>
    <w:p w:rsidR="00F33646" w:rsidRPr="00B239D0" w:rsidRDefault="00B239D0" w:rsidP="00B239D0">
      <w:pPr>
        <w:pStyle w:val="a3"/>
        <w:shd w:val="clear" w:color="auto" w:fill="auto"/>
        <w:tabs>
          <w:tab w:val="left" w:pos="1009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239D0">
        <w:rPr>
          <w:rStyle w:val="1"/>
          <w:color w:val="000000"/>
          <w:sz w:val="28"/>
          <w:szCs w:val="28"/>
        </w:rPr>
        <w:t>6.1.</w:t>
      </w:r>
      <w:r w:rsidR="00F33646" w:rsidRPr="00B239D0">
        <w:rPr>
          <w:rStyle w:val="1"/>
          <w:color w:val="000000"/>
          <w:sz w:val="28"/>
          <w:szCs w:val="28"/>
        </w:rPr>
        <w:t xml:space="preserve">Присвоение классных чинов муниципальным служащим производится представителем нанимателя (работодателем) в соответствии с Положением о порядке присвоения и сохранения классных чинов муниципальной службы муниципальных служащих в Курской области согласно приложению </w:t>
      </w:r>
      <w:r w:rsidR="00F33646" w:rsidRPr="00B239D0">
        <w:rPr>
          <w:rStyle w:val="1"/>
          <w:color w:val="000000"/>
          <w:sz w:val="28"/>
          <w:szCs w:val="28"/>
          <w:lang w:val="en-US" w:eastAsia="en-US"/>
        </w:rPr>
        <w:t>N</w:t>
      </w:r>
      <w:r w:rsidR="00F33646" w:rsidRPr="00B239D0">
        <w:rPr>
          <w:rStyle w:val="1"/>
          <w:color w:val="000000"/>
          <w:sz w:val="28"/>
          <w:szCs w:val="28"/>
        </w:rPr>
        <w:t xml:space="preserve">5 к Закону Курской области "О муниципальной службе в Курской области" от 13 июня 2007 года </w:t>
      </w:r>
      <w:r w:rsidR="00F33646" w:rsidRPr="00B239D0">
        <w:rPr>
          <w:rStyle w:val="1"/>
          <w:color w:val="000000"/>
          <w:sz w:val="28"/>
          <w:szCs w:val="28"/>
          <w:lang w:val="en-US" w:eastAsia="en-US"/>
        </w:rPr>
        <w:t>N</w:t>
      </w:r>
      <w:r w:rsidR="00F33646" w:rsidRPr="00B239D0">
        <w:rPr>
          <w:rStyle w:val="1"/>
          <w:color w:val="000000"/>
          <w:sz w:val="28"/>
          <w:szCs w:val="28"/>
        </w:rPr>
        <w:t>60-ЗКО.</w:t>
      </w:r>
    </w:p>
    <w:p w:rsidR="00F33646" w:rsidRPr="00B239D0" w:rsidRDefault="00B239D0" w:rsidP="00B239D0">
      <w:pPr>
        <w:pStyle w:val="a3"/>
        <w:shd w:val="clear" w:color="auto" w:fill="auto"/>
        <w:tabs>
          <w:tab w:val="left" w:pos="937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239D0">
        <w:rPr>
          <w:rStyle w:val="1"/>
          <w:color w:val="000000"/>
          <w:sz w:val="28"/>
          <w:szCs w:val="28"/>
        </w:rPr>
        <w:t>6.2.</w:t>
      </w:r>
      <w:r w:rsidR="00F33646" w:rsidRPr="00B239D0">
        <w:rPr>
          <w:rStyle w:val="1"/>
          <w:color w:val="000000"/>
          <w:sz w:val="28"/>
          <w:szCs w:val="28"/>
        </w:rPr>
        <w:t>Размер ежемесячной надбавки к должностному окладу за классный чин устанавливается в соответствии с присвоенным классным чином муниципальным служащим правовым актом представителя нанимателя (работодателя).</w:t>
      </w:r>
    </w:p>
    <w:p w:rsidR="00F33646" w:rsidRPr="00B239D0" w:rsidRDefault="00B239D0" w:rsidP="00B239D0">
      <w:pPr>
        <w:pStyle w:val="a3"/>
        <w:shd w:val="clear" w:color="auto" w:fill="auto"/>
        <w:tabs>
          <w:tab w:val="left" w:pos="90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ab/>
      </w:r>
      <w:r w:rsidRPr="00B239D0">
        <w:rPr>
          <w:rStyle w:val="1"/>
          <w:color w:val="000000"/>
          <w:sz w:val="28"/>
          <w:szCs w:val="28"/>
        </w:rPr>
        <w:t>6.3.</w:t>
      </w:r>
      <w:r w:rsidR="00F33646" w:rsidRPr="00B239D0">
        <w:rPr>
          <w:rStyle w:val="1"/>
          <w:color w:val="000000"/>
          <w:sz w:val="28"/>
          <w:szCs w:val="28"/>
        </w:rPr>
        <w:t xml:space="preserve">Надбавка к должностному окладу за классный чин выплачивается в размерах, установленных приложением </w:t>
      </w:r>
      <w:r w:rsidR="00F33646" w:rsidRPr="00B239D0">
        <w:rPr>
          <w:rStyle w:val="1"/>
          <w:color w:val="000000"/>
          <w:sz w:val="28"/>
          <w:szCs w:val="28"/>
          <w:lang w:val="en-US" w:eastAsia="en-US"/>
        </w:rPr>
        <w:t>N</w:t>
      </w:r>
      <w:r w:rsidR="00F33646" w:rsidRPr="00B239D0">
        <w:rPr>
          <w:rStyle w:val="1"/>
          <w:color w:val="000000"/>
          <w:sz w:val="28"/>
          <w:szCs w:val="28"/>
        </w:rPr>
        <w:t>3 к настоящему Положению.</w:t>
      </w:r>
    </w:p>
    <w:p w:rsidR="00F33646" w:rsidRDefault="00B239D0" w:rsidP="00B239D0">
      <w:pPr>
        <w:pStyle w:val="a3"/>
        <w:shd w:val="clear" w:color="auto" w:fill="auto"/>
        <w:tabs>
          <w:tab w:val="left" w:pos="898"/>
        </w:tabs>
        <w:spacing w:line="322" w:lineRule="exact"/>
        <w:ind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239D0">
        <w:rPr>
          <w:rStyle w:val="1"/>
          <w:color w:val="000000"/>
          <w:sz w:val="28"/>
          <w:szCs w:val="28"/>
        </w:rPr>
        <w:t>6.4.</w:t>
      </w:r>
      <w:r w:rsidR="00F33646" w:rsidRPr="00B239D0">
        <w:rPr>
          <w:rStyle w:val="1"/>
          <w:color w:val="000000"/>
          <w:sz w:val="28"/>
          <w:szCs w:val="28"/>
        </w:rPr>
        <w:t>При увеличении (индексации) должностных окладов муниципальных</w:t>
      </w:r>
      <w:r>
        <w:rPr>
          <w:sz w:val="28"/>
          <w:szCs w:val="28"/>
        </w:rPr>
        <w:t xml:space="preserve"> </w:t>
      </w:r>
      <w:r w:rsidR="00F33646" w:rsidRPr="00B239D0">
        <w:rPr>
          <w:rStyle w:val="1"/>
          <w:color w:val="000000"/>
          <w:sz w:val="28"/>
          <w:szCs w:val="28"/>
        </w:rPr>
        <w:t>служащих размер ежемесячной надбавки к должностному окладу за классный чин увеличивается (индексируется) в том же размере и округляется до целого рубля в сторону увеличения.</w:t>
      </w:r>
    </w:p>
    <w:p w:rsidR="00B239D0" w:rsidRPr="00B239D0" w:rsidRDefault="00B239D0" w:rsidP="00B239D0">
      <w:pPr>
        <w:pStyle w:val="a3"/>
        <w:shd w:val="clear" w:color="auto" w:fill="auto"/>
        <w:tabs>
          <w:tab w:val="left" w:pos="898"/>
        </w:tabs>
        <w:spacing w:line="322" w:lineRule="exact"/>
        <w:ind w:firstLine="0"/>
        <w:jc w:val="both"/>
        <w:rPr>
          <w:sz w:val="28"/>
          <w:szCs w:val="28"/>
        </w:rPr>
      </w:pPr>
    </w:p>
    <w:p w:rsidR="00F33646" w:rsidRDefault="00B239D0" w:rsidP="00B239D0">
      <w:pPr>
        <w:pStyle w:val="a3"/>
        <w:shd w:val="clear" w:color="auto" w:fill="auto"/>
        <w:tabs>
          <w:tab w:val="left" w:pos="442"/>
        </w:tabs>
        <w:spacing w:line="322" w:lineRule="exact"/>
        <w:ind w:left="20" w:firstLine="0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7.</w:t>
      </w:r>
      <w:r w:rsidR="00F33646" w:rsidRPr="00B239D0">
        <w:rPr>
          <w:rStyle w:val="1"/>
          <w:b/>
          <w:color w:val="000000"/>
          <w:sz w:val="28"/>
          <w:szCs w:val="28"/>
        </w:rPr>
        <w:t>ЕЖЕМЕСЯЧНАЯ ПРОЦЕНТНАЯ НАДБАВКА К ДОЛЖНОСТНОМУ</w:t>
      </w:r>
      <w:r>
        <w:rPr>
          <w:b/>
          <w:sz w:val="28"/>
          <w:szCs w:val="28"/>
        </w:rPr>
        <w:t xml:space="preserve"> </w:t>
      </w:r>
      <w:r w:rsidR="00F33646" w:rsidRPr="00B239D0">
        <w:rPr>
          <w:rStyle w:val="1"/>
          <w:b/>
          <w:color w:val="000000"/>
          <w:sz w:val="28"/>
          <w:szCs w:val="28"/>
        </w:rPr>
        <w:t>ОКЛАДУ ЗА РАБОТУ СО СВЕДЕНИЯМИ, СОСТАВЛЯЮЩИМИ</w:t>
      </w:r>
      <w:r>
        <w:rPr>
          <w:b/>
          <w:sz w:val="28"/>
          <w:szCs w:val="28"/>
        </w:rPr>
        <w:t xml:space="preserve"> </w:t>
      </w:r>
      <w:r w:rsidR="00F33646" w:rsidRPr="00B239D0">
        <w:rPr>
          <w:rStyle w:val="1"/>
          <w:b/>
          <w:color w:val="000000"/>
          <w:sz w:val="28"/>
          <w:szCs w:val="28"/>
        </w:rPr>
        <w:t>ГОСУДАРСТВЕННУЮ ТАЙНУ</w:t>
      </w:r>
    </w:p>
    <w:p w:rsidR="00B239D0" w:rsidRPr="00B239D0" w:rsidRDefault="00B239D0" w:rsidP="00B239D0">
      <w:pPr>
        <w:pStyle w:val="a3"/>
        <w:shd w:val="clear" w:color="auto" w:fill="auto"/>
        <w:tabs>
          <w:tab w:val="left" w:pos="442"/>
        </w:tabs>
        <w:spacing w:line="322" w:lineRule="exact"/>
        <w:ind w:left="20" w:firstLine="0"/>
        <w:rPr>
          <w:b/>
          <w:sz w:val="28"/>
          <w:szCs w:val="28"/>
        </w:rPr>
      </w:pPr>
    </w:p>
    <w:p w:rsidR="00F33646" w:rsidRPr="00B239D0" w:rsidRDefault="00B239D0" w:rsidP="001657FC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proofErr w:type="gramStart"/>
      <w:r w:rsidRPr="00B239D0">
        <w:rPr>
          <w:rStyle w:val="1"/>
          <w:color w:val="000000"/>
          <w:sz w:val="28"/>
          <w:szCs w:val="28"/>
        </w:rPr>
        <w:t xml:space="preserve">7.1.Ежемесячная </w:t>
      </w:r>
      <w:r w:rsidR="00F33646" w:rsidRPr="00B239D0">
        <w:rPr>
          <w:rStyle w:val="1"/>
          <w:color w:val="000000"/>
          <w:sz w:val="28"/>
          <w:szCs w:val="28"/>
        </w:rPr>
        <w:t>процентная надбавка к должностному окладу за работу со сведениями, составляющими государственную тайну, выплачивается муниципальным служащим в соответствии с Законом Российской Федерации от 21.07.1993г. №5485-1 «О государственной тайне» и Постановлением Правительства Российской Федерации от 18.09.2006г.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в</w:t>
      </w:r>
      <w:proofErr w:type="gramEnd"/>
      <w:r w:rsidR="00F33646" w:rsidRPr="00B239D0">
        <w:rPr>
          <w:rStyle w:val="1"/>
          <w:color w:val="000000"/>
          <w:sz w:val="28"/>
          <w:szCs w:val="28"/>
        </w:rPr>
        <w:t xml:space="preserve"> зависимости от степени секретности сведений, к которым они имеют документально подтверждаемый доступ на законных основаниях, в следующих размерах:</w:t>
      </w:r>
    </w:p>
    <w:p w:rsidR="00F33646" w:rsidRPr="00B239D0" w:rsidRDefault="00F33646" w:rsidP="00F33646">
      <w:pPr>
        <w:pStyle w:val="a3"/>
        <w:shd w:val="clear" w:color="auto" w:fill="auto"/>
        <w:spacing w:line="322" w:lineRule="exact"/>
        <w:ind w:left="20" w:right="20" w:firstLine="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>-при степени секретности «особой важности», - 50 - 75 процентов должностного оклада;</w:t>
      </w:r>
    </w:p>
    <w:p w:rsidR="00F33646" w:rsidRPr="00B239D0" w:rsidRDefault="00F33646" w:rsidP="00F33646">
      <w:pPr>
        <w:pStyle w:val="a3"/>
        <w:shd w:val="clear" w:color="auto" w:fill="auto"/>
        <w:spacing w:line="322" w:lineRule="exact"/>
        <w:ind w:left="20" w:right="20" w:firstLine="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>-при степени секретности «совершенно секретно», -30 - 50 процентов должностного оклада;</w:t>
      </w:r>
    </w:p>
    <w:p w:rsidR="00F33646" w:rsidRPr="00B239D0" w:rsidRDefault="00F33646" w:rsidP="00F33646">
      <w:pPr>
        <w:pStyle w:val="a3"/>
        <w:shd w:val="clear" w:color="auto" w:fill="auto"/>
        <w:spacing w:line="322" w:lineRule="exact"/>
        <w:ind w:left="20" w:right="20" w:firstLine="0"/>
        <w:jc w:val="both"/>
        <w:rPr>
          <w:sz w:val="28"/>
          <w:szCs w:val="28"/>
        </w:rPr>
      </w:pPr>
      <w:r w:rsidRPr="00B239D0">
        <w:rPr>
          <w:rStyle w:val="1"/>
          <w:color w:val="000000"/>
          <w:sz w:val="28"/>
          <w:szCs w:val="28"/>
        </w:rPr>
        <w:t>-при степени секретности «секретно» при оформлении допуска с проведением проверочных мероприятий, - 10 - 15 процентов должностного оклада, без проведения проверочных мероприятий, - 5 - 10 процентов должностного оклада.</w:t>
      </w:r>
    </w:p>
    <w:p w:rsidR="00F33646" w:rsidRPr="00B239D0" w:rsidRDefault="00B239D0" w:rsidP="00B239D0">
      <w:pPr>
        <w:pStyle w:val="a3"/>
        <w:shd w:val="clear" w:color="auto" w:fill="auto"/>
        <w:tabs>
          <w:tab w:val="left" w:pos="1134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239D0">
        <w:rPr>
          <w:rStyle w:val="1"/>
          <w:color w:val="000000"/>
          <w:sz w:val="28"/>
          <w:szCs w:val="28"/>
        </w:rPr>
        <w:t>7.2.</w:t>
      </w:r>
      <w:r w:rsidR="00F33646" w:rsidRPr="00B239D0">
        <w:rPr>
          <w:rStyle w:val="1"/>
          <w:color w:val="000000"/>
          <w:sz w:val="28"/>
          <w:szCs w:val="28"/>
        </w:rPr>
        <w:t>При определении размера ежемесячной процентной надбавки учитывается объем сведений, к которым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F33646" w:rsidRPr="00B239D0" w:rsidRDefault="00B239D0" w:rsidP="00B239D0">
      <w:pPr>
        <w:pStyle w:val="a3"/>
        <w:shd w:val="clear" w:color="auto" w:fill="auto"/>
        <w:tabs>
          <w:tab w:val="left" w:pos="1038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239D0">
        <w:rPr>
          <w:rStyle w:val="1"/>
          <w:color w:val="000000"/>
          <w:sz w:val="28"/>
          <w:szCs w:val="28"/>
        </w:rPr>
        <w:t>7.3.</w:t>
      </w:r>
      <w:r w:rsidR="00F33646" w:rsidRPr="00B239D0">
        <w:rPr>
          <w:rStyle w:val="1"/>
          <w:color w:val="000000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 выплачивается муниципальным служащим, имеющим оформленный в установленном законом порядке допу</w:t>
      </w:r>
      <w:proofErr w:type="gramStart"/>
      <w:r w:rsidR="00F33646" w:rsidRPr="00B239D0">
        <w:rPr>
          <w:rStyle w:val="1"/>
          <w:color w:val="000000"/>
          <w:sz w:val="28"/>
          <w:szCs w:val="28"/>
        </w:rPr>
        <w:t>ск к св</w:t>
      </w:r>
      <w:proofErr w:type="gramEnd"/>
      <w:r w:rsidR="00F33646" w:rsidRPr="00B239D0">
        <w:rPr>
          <w:rStyle w:val="1"/>
          <w:color w:val="000000"/>
          <w:sz w:val="28"/>
          <w:szCs w:val="28"/>
        </w:rPr>
        <w:t xml:space="preserve">едениям соответствующей степени секретности, на основании муниципального правового акта представителя нанимателя (работодателя) 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E36EFE">
        <w:rPr>
          <w:rStyle w:val="1"/>
          <w:color w:val="000000"/>
          <w:sz w:val="28"/>
          <w:szCs w:val="28"/>
        </w:rPr>
        <w:t xml:space="preserve"> сельсовета </w:t>
      </w:r>
      <w:proofErr w:type="spellStart"/>
      <w:r w:rsidR="00F33646" w:rsidRPr="00B239D0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F33646" w:rsidRPr="00B239D0">
        <w:rPr>
          <w:rStyle w:val="1"/>
          <w:color w:val="000000"/>
          <w:sz w:val="28"/>
          <w:szCs w:val="28"/>
        </w:rPr>
        <w:t xml:space="preserve"> района Курской области.</w:t>
      </w:r>
    </w:p>
    <w:p w:rsidR="00F33646" w:rsidRPr="00B239D0" w:rsidRDefault="00E36EFE" w:rsidP="00B239D0">
      <w:pPr>
        <w:pStyle w:val="a3"/>
        <w:shd w:val="clear" w:color="auto" w:fill="auto"/>
        <w:tabs>
          <w:tab w:val="left" w:pos="970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B239D0" w:rsidRPr="00B239D0">
        <w:rPr>
          <w:rStyle w:val="1"/>
          <w:color w:val="000000"/>
          <w:sz w:val="28"/>
          <w:szCs w:val="28"/>
        </w:rPr>
        <w:t>7.4.</w:t>
      </w:r>
      <w:r w:rsidR="00F33646" w:rsidRPr="00B239D0">
        <w:rPr>
          <w:rStyle w:val="1"/>
          <w:color w:val="000000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начисляется, исходя из должностного оклада муниципального служащего, без учета доплат и надбавок и выплачивается ежемесячно одновременно с </w:t>
      </w:r>
      <w:r w:rsidR="00F33646" w:rsidRPr="00B239D0">
        <w:rPr>
          <w:rStyle w:val="1"/>
          <w:color w:val="000000"/>
          <w:sz w:val="28"/>
          <w:szCs w:val="28"/>
        </w:rPr>
        <w:lastRenderedPageBreak/>
        <w:t>заработной платой.</w:t>
      </w:r>
    </w:p>
    <w:p w:rsidR="00F33646" w:rsidRPr="00B239D0" w:rsidRDefault="00B239D0" w:rsidP="00B239D0">
      <w:pPr>
        <w:pStyle w:val="a3"/>
        <w:shd w:val="clear" w:color="auto" w:fill="auto"/>
        <w:tabs>
          <w:tab w:val="left" w:pos="807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239D0">
        <w:rPr>
          <w:rStyle w:val="1"/>
          <w:color w:val="000000"/>
          <w:sz w:val="28"/>
          <w:szCs w:val="28"/>
        </w:rPr>
        <w:t>7.5.</w:t>
      </w:r>
      <w:r w:rsidR="00F33646" w:rsidRPr="00B239D0">
        <w:rPr>
          <w:rStyle w:val="1"/>
          <w:color w:val="000000"/>
          <w:sz w:val="28"/>
          <w:szCs w:val="28"/>
        </w:rPr>
        <w:t xml:space="preserve">Ежемесячная процентная надбавка к должностному окладу за работу со </w:t>
      </w:r>
      <w:proofErr w:type="gramStart"/>
      <w:r w:rsidR="00F33646" w:rsidRPr="00B239D0">
        <w:rPr>
          <w:rStyle w:val="1"/>
          <w:color w:val="000000"/>
          <w:sz w:val="28"/>
          <w:szCs w:val="28"/>
        </w:rPr>
        <w:t>сведениями, составляющими государственную тайну выплачивается</w:t>
      </w:r>
      <w:proofErr w:type="gramEnd"/>
      <w:r w:rsidR="00F33646" w:rsidRPr="00B239D0">
        <w:rPr>
          <w:rStyle w:val="1"/>
          <w:color w:val="000000"/>
          <w:sz w:val="28"/>
          <w:szCs w:val="28"/>
        </w:rPr>
        <w:t xml:space="preserve"> за счет утвержденного в установленном порядке фонда оплаты труда.</w:t>
      </w:r>
    </w:p>
    <w:p w:rsidR="006A68E3" w:rsidRPr="00B239D0" w:rsidRDefault="00B239D0" w:rsidP="00B239D0">
      <w:pPr>
        <w:pStyle w:val="a3"/>
        <w:shd w:val="clear" w:color="auto" w:fill="auto"/>
        <w:tabs>
          <w:tab w:val="left" w:pos="879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239D0">
        <w:rPr>
          <w:rStyle w:val="1"/>
          <w:color w:val="000000"/>
          <w:sz w:val="28"/>
          <w:szCs w:val="28"/>
        </w:rPr>
        <w:t>7.6.</w:t>
      </w:r>
      <w:r w:rsidR="006A68E3" w:rsidRPr="00B239D0">
        <w:rPr>
          <w:rStyle w:val="1"/>
          <w:color w:val="000000"/>
          <w:sz w:val="28"/>
          <w:szCs w:val="28"/>
        </w:rPr>
        <w:t>Размер процентной надбавки к должностному окладу при стаже работы от 1 до 5 лет составляет 10 процентов, от 5 до 10 лет - 15 процентов, от 10 и выше - 20 процентов</w:t>
      </w:r>
      <w:r w:rsidR="003E2226">
        <w:rPr>
          <w:rStyle w:val="1"/>
          <w:color w:val="000000"/>
          <w:sz w:val="28"/>
          <w:szCs w:val="28"/>
        </w:rPr>
        <w:t>.</w:t>
      </w:r>
    </w:p>
    <w:p w:rsidR="006A68E3" w:rsidRPr="00B239D0" w:rsidRDefault="00B239D0" w:rsidP="00B239D0">
      <w:pPr>
        <w:pStyle w:val="a3"/>
        <w:shd w:val="clear" w:color="auto" w:fill="auto"/>
        <w:tabs>
          <w:tab w:val="left" w:pos="975"/>
        </w:tabs>
        <w:spacing w:after="365"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B239D0">
        <w:rPr>
          <w:rStyle w:val="1"/>
          <w:color w:val="000000"/>
          <w:sz w:val="28"/>
          <w:szCs w:val="28"/>
        </w:rPr>
        <w:t xml:space="preserve">7.7.В </w:t>
      </w:r>
      <w:r w:rsidR="006A68E3" w:rsidRPr="00B239D0">
        <w:rPr>
          <w:rStyle w:val="1"/>
          <w:color w:val="000000"/>
          <w:sz w:val="28"/>
          <w:szCs w:val="28"/>
        </w:rPr>
        <w:t xml:space="preserve">стаж работы муниципальных служащих 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E36EFE">
        <w:rPr>
          <w:rStyle w:val="1"/>
          <w:color w:val="000000"/>
          <w:sz w:val="28"/>
          <w:szCs w:val="28"/>
        </w:rPr>
        <w:t xml:space="preserve"> сельсовета</w:t>
      </w:r>
      <w:r w:rsidR="006A68E3" w:rsidRPr="00B239D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6A68E3" w:rsidRPr="00B239D0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6A68E3" w:rsidRPr="00B239D0">
        <w:rPr>
          <w:rStyle w:val="1"/>
          <w:color w:val="000000"/>
          <w:sz w:val="28"/>
          <w:szCs w:val="28"/>
        </w:rPr>
        <w:t xml:space="preserve"> района Курской области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6A68E3" w:rsidRPr="00E36EFE" w:rsidRDefault="00E36EFE" w:rsidP="00E36EFE">
      <w:pPr>
        <w:pStyle w:val="30"/>
        <w:shd w:val="clear" w:color="auto" w:fill="auto"/>
        <w:tabs>
          <w:tab w:val="left" w:pos="278"/>
        </w:tabs>
        <w:spacing w:before="0" w:after="312" w:line="240" w:lineRule="exact"/>
        <w:ind w:right="20" w:firstLine="0"/>
        <w:jc w:val="center"/>
        <w:rPr>
          <w:b/>
          <w:sz w:val="28"/>
          <w:szCs w:val="28"/>
        </w:rPr>
      </w:pPr>
      <w:bookmarkStart w:id="6" w:name="bookmark9"/>
      <w:r>
        <w:rPr>
          <w:rStyle w:val="3"/>
          <w:b/>
          <w:color w:val="000000"/>
          <w:sz w:val="28"/>
          <w:szCs w:val="28"/>
        </w:rPr>
        <w:t>8.</w:t>
      </w:r>
      <w:r w:rsidR="006A68E3" w:rsidRPr="00E36EFE">
        <w:rPr>
          <w:rStyle w:val="3"/>
          <w:b/>
          <w:color w:val="000000"/>
          <w:sz w:val="28"/>
          <w:szCs w:val="28"/>
        </w:rPr>
        <w:t>ПРЕМИРОВАНИЕ МУНИЦИПАЛЬНЫХ СЛУЖАЩИХ</w:t>
      </w:r>
      <w:bookmarkEnd w:id="6"/>
    </w:p>
    <w:p w:rsidR="006A68E3" w:rsidRPr="00E36EFE" w:rsidRDefault="00E36EFE" w:rsidP="002F380D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E36EFE">
        <w:rPr>
          <w:rStyle w:val="1"/>
          <w:color w:val="000000"/>
          <w:sz w:val="28"/>
          <w:szCs w:val="28"/>
        </w:rPr>
        <w:t>8.1.</w:t>
      </w:r>
      <w:r w:rsidR="006A68E3" w:rsidRPr="00E36EFE">
        <w:rPr>
          <w:rStyle w:val="1"/>
          <w:color w:val="000000"/>
          <w:sz w:val="28"/>
          <w:szCs w:val="28"/>
        </w:rPr>
        <w:t>Премирование</w:t>
      </w:r>
      <w:r w:rsidR="006A68E3" w:rsidRPr="00E36EFE">
        <w:rPr>
          <w:rStyle w:val="1"/>
          <w:color w:val="000000"/>
          <w:sz w:val="28"/>
          <w:szCs w:val="28"/>
        </w:rPr>
        <w:tab/>
        <w:t xml:space="preserve">муниципальных служащих за выполнение особо важных и сложных заданий (далее - премия) устанавливается в соответствии с пунктом 4 части 2 статьи 6 Закона Курской области от 13.06.2007 </w:t>
      </w:r>
      <w:r w:rsidR="006A68E3" w:rsidRPr="00E36EFE">
        <w:rPr>
          <w:rStyle w:val="1"/>
          <w:color w:val="000000"/>
          <w:sz w:val="28"/>
          <w:szCs w:val="28"/>
          <w:lang w:val="en-US" w:eastAsia="en-US"/>
        </w:rPr>
        <w:t>N</w:t>
      </w:r>
      <w:r w:rsidR="006A68E3" w:rsidRPr="00E36EFE">
        <w:rPr>
          <w:rStyle w:val="1"/>
          <w:color w:val="000000"/>
          <w:sz w:val="28"/>
          <w:szCs w:val="28"/>
        </w:rPr>
        <w:t>60-ЗКО "О муниципальной службе в Курской области".</w:t>
      </w:r>
    </w:p>
    <w:p w:rsidR="006A68E3" w:rsidRPr="00E36EFE" w:rsidRDefault="00E36EFE" w:rsidP="002F380D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E36EFE">
        <w:rPr>
          <w:rStyle w:val="1"/>
          <w:color w:val="000000"/>
          <w:sz w:val="28"/>
          <w:szCs w:val="28"/>
        </w:rPr>
        <w:t xml:space="preserve">8.2.Премии </w:t>
      </w:r>
      <w:r w:rsidR="006A68E3" w:rsidRPr="00E36EFE">
        <w:rPr>
          <w:rStyle w:val="1"/>
          <w:color w:val="000000"/>
          <w:sz w:val="28"/>
          <w:szCs w:val="28"/>
        </w:rPr>
        <w:t>выплачиваются муниципальным служащим за своевременное и качественное исполнение заданий при надлежащем исполнении должностной инструкции.</w:t>
      </w:r>
    </w:p>
    <w:p w:rsidR="006A68E3" w:rsidRPr="00E36EFE" w:rsidRDefault="00E36EFE" w:rsidP="00E36EFE">
      <w:pPr>
        <w:pStyle w:val="a3"/>
        <w:shd w:val="clear" w:color="auto" w:fill="auto"/>
        <w:tabs>
          <w:tab w:val="left" w:pos="1035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E36EFE">
        <w:rPr>
          <w:rStyle w:val="1"/>
          <w:color w:val="000000"/>
          <w:sz w:val="28"/>
          <w:szCs w:val="28"/>
        </w:rPr>
        <w:t>8.3.</w:t>
      </w:r>
      <w:r w:rsidR="006A68E3" w:rsidRPr="00E36EFE">
        <w:rPr>
          <w:rStyle w:val="1"/>
          <w:color w:val="000000"/>
          <w:sz w:val="28"/>
          <w:szCs w:val="28"/>
        </w:rPr>
        <w:t>К категории особо важных и сложных заданий относятся:</w:t>
      </w:r>
    </w:p>
    <w:p w:rsidR="006A68E3" w:rsidRPr="00E36EFE" w:rsidRDefault="006A68E3" w:rsidP="006A68E3">
      <w:pPr>
        <w:pStyle w:val="a3"/>
        <w:numPr>
          <w:ilvl w:val="0"/>
          <w:numId w:val="2"/>
        </w:numPr>
        <w:shd w:val="clear" w:color="auto" w:fill="auto"/>
        <w:tabs>
          <w:tab w:val="left" w:pos="865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E36EFE">
        <w:rPr>
          <w:rStyle w:val="1"/>
          <w:color w:val="000000"/>
          <w:sz w:val="28"/>
          <w:szCs w:val="28"/>
        </w:rPr>
        <w:t xml:space="preserve">образцовое и досрочное выполнение особо важных или сложных заданий представителя нанимателя 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E36EFE">
        <w:rPr>
          <w:rStyle w:val="1"/>
          <w:color w:val="000000"/>
          <w:sz w:val="28"/>
          <w:szCs w:val="28"/>
        </w:rPr>
        <w:t xml:space="preserve"> сельсовета</w:t>
      </w:r>
      <w:r w:rsidRPr="00E36EFE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E36EFE">
        <w:rPr>
          <w:rStyle w:val="1"/>
          <w:color w:val="000000"/>
          <w:sz w:val="28"/>
          <w:szCs w:val="28"/>
        </w:rPr>
        <w:t>Пристенского</w:t>
      </w:r>
      <w:proofErr w:type="spellEnd"/>
      <w:r w:rsidRPr="00E36EFE">
        <w:rPr>
          <w:rStyle w:val="1"/>
          <w:color w:val="000000"/>
          <w:sz w:val="28"/>
          <w:szCs w:val="28"/>
        </w:rPr>
        <w:t xml:space="preserve"> района Курской области по решению вопросов управления муниципальным хозяйством в интересах населения и бюджета муниципального </w:t>
      </w:r>
      <w:r w:rsidR="00E36EFE">
        <w:rPr>
          <w:rStyle w:val="1"/>
          <w:color w:val="000000"/>
          <w:sz w:val="28"/>
          <w:szCs w:val="28"/>
        </w:rPr>
        <w:t>образования</w:t>
      </w:r>
      <w:r w:rsidRPr="00E36EFE">
        <w:rPr>
          <w:rStyle w:val="1"/>
          <w:color w:val="000000"/>
          <w:sz w:val="28"/>
          <w:szCs w:val="28"/>
        </w:rPr>
        <w:t xml:space="preserve"> «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Пристенский</w:t>
      </w:r>
      <w:proofErr w:type="spellEnd"/>
      <w:r w:rsidR="00E36EFE">
        <w:rPr>
          <w:rStyle w:val="1"/>
          <w:color w:val="000000"/>
          <w:sz w:val="28"/>
          <w:szCs w:val="28"/>
        </w:rPr>
        <w:t xml:space="preserve"> сельсовет</w:t>
      </w:r>
      <w:r w:rsidRPr="00E36EFE">
        <w:rPr>
          <w:rStyle w:val="1"/>
          <w:color w:val="000000"/>
          <w:sz w:val="28"/>
          <w:szCs w:val="28"/>
        </w:rPr>
        <w:t>»</w:t>
      </w:r>
      <w:r w:rsidR="00E36EFE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E36EFE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E36EFE">
        <w:rPr>
          <w:rStyle w:val="1"/>
          <w:color w:val="000000"/>
          <w:sz w:val="28"/>
          <w:szCs w:val="28"/>
        </w:rPr>
        <w:t xml:space="preserve"> района</w:t>
      </w:r>
      <w:r w:rsidRPr="00E36EFE">
        <w:rPr>
          <w:rStyle w:val="1"/>
          <w:color w:val="000000"/>
          <w:sz w:val="28"/>
          <w:szCs w:val="28"/>
        </w:rPr>
        <w:t xml:space="preserve"> Курской области;</w:t>
      </w:r>
    </w:p>
    <w:p w:rsidR="006A68E3" w:rsidRPr="00E36EFE" w:rsidRDefault="006A68E3" w:rsidP="006A68E3">
      <w:pPr>
        <w:pStyle w:val="a3"/>
        <w:numPr>
          <w:ilvl w:val="0"/>
          <w:numId w:val="2"/>
        </w:numPr>
        <w:shd w:val="clear" w:color="auto" w:fill="auto"/>
        <w:tabs>
          <w:tab w:val="left" w:pos="884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E36EFE">
        <w:rPr>
          <w:rStyle w:val="1"/>
          <w:color w:val="000000"/>
          <w:sz w:val="28"/>
          <w:szCs w:val="28"/>
        </w:rPr>
        <w:t>достижения высоких конечных результатов работы в результате внедрения новых форм и методов работы;</w:t>
      </w:r>
    </w:p>
    <w:p w:rsidR="006A68E3" w:rsidRPr="00E36EFE" w:rsidRDefault="006A68E3" w:rsidP="006A68E3">
      <w:pPr>
        <w:pStyle w:val="a3"/>
        <w:numPr>
          <w:ilvl w:val="0"/>
          <w:numId w:val="2"/>
        </w:numPr>
        <w:shd w:val="clear" w:color="auto" w:fill="auto"/>
        <w:tabs>
          <w:tab w:val="left" w:pos="865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E36EFE">
        <w:rPr>
          <w:rStyle w:val="1"/>
          <w:color w:val="000000"/>
          <w:sz w:val="28"/>
          <w:szCs w:val="28"/>
        </w:rPr>
        <w:t xml:space="preserve">существенное снижение затрат бюджета муниципального </w:t>
      </w:r>
      <w:r w:rsidR="00E36EFE">
        <w:rPr>
          <w:rStyle w:val="1"/>
          <w:color w:val="000000"/>
          <w:sz w:val="28"/>
          <w:szCs w:val="28"/>
        </w:rPr>
        <w:t xml:space="preserve">образования </w:t>
      </w:r>
      <w:r w:rsidR="00E36EFE" w:rsidRPr="00E36EFE">
        <w:rPr>
          <w:rStyle w:val="1"/>
          <w:color w:val="000000"/>
          <w:sz w:val="28"/>
          <w:szCs w:val="28"/>
        </w:rPr>
        <w:t>«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Пристенский</w:t>
      </w:r>
      <w:proofErr w:type="spellEnd"/>
      <w:r w:rsidR="00E36EFE">
        <w:rPr>
          <w:rStyle w:val="1"/>
          <w:color w:val="000000"/>
          <w:sz w:val="28"/>
          <w:szCs w:val="28"/>
        </w:rPr>
        <w:t xml:space="preserve"> сельсовет</w:t>
      </w:r>
      <w:r w:rsidR="00E36EFE" w:rsidRPr="00E36EFE">
        <w:rPr>
          <w:rStyle w:val="1"/>
          <w:color w:val="000000"/>
          <w:sz w:val="28"/>
          <w:szCs w:val="28"/>
        </w:rPr>
        <w:t>»</w:t>
      </w:r>
      <w:r w:rsidR="00E36EFE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E36EFE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E36EFE">
        <w:rPr>
          <w:rStyle w:val="1"/>
          <w:color w:val="000000"/>
          <w:sz w:val="28"/>
          <w:szCs w:val="28"/>
        </w:rPr>
        <w:t xml:space="preserve"> района</w:t>
      </w:r>
      <w:r w:rsidRPr="00E36EFE">
        <w:rPr>
          <w:rStyle w:val="1"/>
          <w:color w:val="000000"/>
          <w:sz w:val="28"/>
          <w:szCs w:val="28"/>
        </w:rPr>
        <w:t xml:space="preserve"> Курской области или увеличение доходной части бюджета муниципального </w:t>
      </w:r>
      <w:r w:rsidR="00E36EFE">
        <w:rPr>
          <w:rStyle w:val="1"/>
          <w:color w:val="000000"/>
          <w:sz w:val="28"/>
          <w:szCs w:val="28"/>
        </w:rPr>
        <w:t xml:space="preserve">образования </w:t>
      </w:r>
      <w:r w:rsidR="00E36EFE" w:rsidRPr="00E36EFE">
        <w:rPr>
          <w:rStyle w:val="1"/>
          <w:color w:val="000000"/>
          <w:sz w:val="28"/>
          <w:szCs w:val="28"/>
        </w:rPr>
        <w:t>«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Пристенский</w:t>
      </w:r>
      <w:proofErr w:type="spellEnd"/>
      <w:r w:rsidR="00E36EFE">
        <w:rPr>
          <w:rStyle w:val="1"/>
          <w:color w:val="000000"/>
          <w:sz w:val="28"/>
          <w:szCs w:val="28"/>
        </w:rPr>
        <w:t xml:space="preserve"> сельсовет</w:t>
      </w:r>
      <w:r w:rsidR="00E36EFE" w:rsidRPr="00E36EFE">
        <w:rPr>
          <w:rStyle w:val="1"/>
          <w:color w:val="000000"/>
          <w:sz w:val="28"/>
          <w:szCs w:val="28"/>
        </w:rPr>
        <w:t>»</w:t>
      </w:r>
      <w:r w:rsidR="00E36EFE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E36EFE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E36EFE">
        <w:rPr>
          <w:rStyle w:val="1"/>
          <w:color w:val="000000"/>
          <w:sz w:val="28"/>
          <w:szCs w:val="28"/>
        </w:rPr>
        <w:t xml:space="preserve"> района</w:t>
      </w:r>
      <w:r w:rsidR="00E36EFE" w:rsidRPr="00E36EFE">
        <w:rPr>
          <w:rStyle w:val="1"/>
          <w:color w:val="000000"/>
          <w:sz w:val="28"/>
          <w:szCs w:val="28"/>
        </w:rPr>
        <w:t xml:space="preserve"> </w:t>
      </w:r>
      <w:r w:rsidRPr="00E36EFE">
        <w:rPr>
          <w:rStyle w:val="1"/>
          <w:color w:val="000000"/>
          <w:sz w:val="28"/>
          <w:szCs w:val="28"/>
        </w:rPr>
        <w:t>Курской области давшее значительный экономический эффект;</w:t>
      </w:r>
    </w:p>
    <w:p w:rsidR="006A68E3" w:rsidRPr="00E36EFE" w:rsidRDefault="006A68E3" w:rsidP="006A68E3">
      <w:pPr>
        <w:pStyle w:val="a3"/>
        <w:numPr>
          <w:ilvl w:val="0"/>
          <w:numId w:val="2"/>
        </w:numPr>
        <w:shd w:val="clear" w:color="auto" w:fill="auto"/>
        <w:tabs>
          <w:tab w:val="left" w:pos="807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E36EFE">
        <w:rPr>
          <w:rStyle w:val="1"/>
          <w:color w:val="000000"/>
          <w:sz w:val="28"/>
          <w:szCs w:val="28"/>
        </w:rPr>
        <w:t xml:space="preserve">участие в судебных делах, повлекших судебно-исковое привлечение денежных средств или экономию денежных средств бюджета муниципального </w:t>
      </w:r>
      <w:r w:rsidR="00E36EFE">
        <w:rPr>
          <w:rStyle w:val="1"/>
          <w:color w:val="000000"/>
          <w:sz w:val="28"/>
          <w:szCs w:val="28"/>
        </w:rPr>
        <w:t xml:space="preserve">образования </w:t>
      </w:r>
      <w:r w:rsidR="00E36EFE" w:rsidRPr="00E36EFE">
        <w:rPr>
          <w:rStyle w:val="1"/>
          <w:color w:val="000000"/>
          <w:sz w:val="28"/>
          <w:szCs w:val="28"/>
        </w:rPr>
        <w:t>«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Пристенский</w:t>
      </w:r>
      <w:proofErr w:type="spellEnd"/>
      <w:r w:rsidR="00E36EFE">
        <w:rPr>
          <w:rStyle w:val="1"/>
          <w:color w:val="000000"/>
          <w:sz w:val="28"/>
          <w:szCs w:val="28"/>
        </w:rPr>
        <w:t xml:space="preserve"> сельсовет</w:t>
      </w:r>
      <w:r w:rsidR="00E36EFE" w:rsidRPr="00E36EFE">
        <w:rPr>
          <w:rStyle w:val="1"/>
          <w:color w:val="000000"/>
          <w:sz w:val="28"/>
          <w:szCs w:val="28"/>
        </w:rPr>
        <w:t>»</w:t>
      </w:r>
      <w:r w:rsidR="00E36EFE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E36EFE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E36EFE">
        <w:rPr>
          <w:rStyle w:val="1"/>
          <w:color w:val="000000"/>
          <w:sz w:val="28"/>
          <w:szCs w:val="28"/>
        </w:rPr>
        <w:t xml:space="preserve"> района</w:t>
      </w:r>
      <w:r w:rsidR="00E36EFE" w:rsidRPr="00E36EFE">
        <w:rPr>
          <w:rStyle w:val="1"/>
          <w:color w:val="000000"/>
          <w:sz w:val="28"/>
          <w:szCs w:val="28"/>
        </w:rPr>
        <w:t xml:space="preserve"> </w:t>
      </w:r>
      <w:r w:rsidRPr="00E36EFE">
        <w:rPr>
          <w:rStyle w:val="1"/>
          <w:color w:val="000000"/>
          <w:sz w:val="28"/>
          <w:szCs w:val="28"/>
        </w:rPr>
        <w:t>Курской области;</w:t>
      </w:r>
    </w:p>
    <w:p w:rsidR="006A68E3" w:rsidRPr="00E36EFE" w:rsidRDefault="006A68E3" w:rsidP="006A68E3">
      <w:pPr>
        <w:pStyle w:val="a3"/>
        <w:numPr>
          <w:ilvl w:val="0"/>
          <w:numId w:val="2"/>
        </w:numPr>
        <w:shd w:val="clear" w:color="auto" w:fill="auto"/>
        <w:tabs>
          <w:tab w:val="left" w:pos="817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E36EFE">
        <w:rPr>
          <w:rStyle w:val="1"/>
          <w:color w:val="000000"/>
          <w:sz w:val="28"/>
          <w:szCs w:val="28"/>
        </w:rPr>
        <w:t>организация мероприятий по реализации движимого и недвижимого имущества, давшая высокий экономический эффект;</w:t>
      </w:r>
    </w:p>
    <w:p w:rsidR="006A68E3" w:rsidRPr="00E36EFE" w:rsidRDefault="006A68E3" w:rsidP="006A68E3">
      <w:pPr>
        <w:pStyle w:val="a3"/>
        <w:numPr>
          <w:ilvl w:val="0"/>
          <w:numId w:val="2"/>
        </w:numPr>
        <w:shd w:val="clear" w:color="auto" w:fill="auto"/>
        <w:tabs>
          <w:tab w:val="left" w:pos="894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E36EFE">
        <w:rPr>
          <w:rStyle w:val="1"/>
          <w:color w:val="000000"/>
          <w:sz w:val="28"/>
          <w:szCs w:val="28"/>
        </w:rPr>
        <w:t>осуществление мероприятий, содействующих реальному приросту инвестиций;</w:t>
      </w:r>
    </w:p>
    <w:p w:rsidR="006A68E3" w:rsidRPr="00E36EFE" w:rsidRDefault="006A68E3" w:rsidP="006A68E3">
      <w:pPr>
        <w:pStyle w:val="a3"/>
        <w:numPr>
          <w:ilvl w:val="0"/>
          <w:numId w:val="2"/>
        </w:numPr>
        <w:shd w:val="clear" w:color="auto" w:fill="auto"/>
        <w:tabs>
          <w:tab w:val="left" w:pos="932"/>
        </w:tabs>
        <w:spacing w:line="322" w:lineRule="exact"/>
        <w:ind w:left="20" w:right="20" w:firstLine="460"/>
        <w:jc w:val="both"/>
        <w:rPr>
          <w:sz w:val="28"/>
          <w:szCs w:val="28"/>
        </w:rPr>
      </w:pPr>
      <w:r w:rsidRPr="00E36EFE">
        <w:rPr>
          <w:rStyle w:val="1"/>
          <w:color w:val="000000"/>
          <w:sz w:val="28"/>
          <w:szCs w:val="28"/>
        </w:rPr>
        <w:lastRenderedPageBreak/>
        <w:t>большая организаторская работа по подготовке и проведению мероприятий муниципального (государственного) значения и масштаба;</w:t>
      </w:r>
    </w:p>
    <w:p w:rsidR="006A68E3" w:rsidRPr="00E36EFE" w:rsidRDefault="006A68E3" w:rsidP="006A68E3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line="322" w:lineRule="exact"/>
        <w:ind w:left="20" w:right="20" w:firstLine="460"/>
        <w:jc w:val="both"/>
        <w:rPr>
          <w:sz w:val="28"/>
          <w:szCs w:val="28"/>
        </w:rPr>
      </w:pPr>
      <w:r w:rsidRPr="00E36EFE">
        <w:rPr>
          <w:rStyle w:val="1"/>
          <w:color w:val="000000"/>
          <w:sz w:val="28"/>
          <w:szCs w:val="28"/>
        </w:rPr>
        <w:t xml:space="preserve">перевыполнение заданий по следующим показателям: мобилизация доходов в бюджет муниципального </w:t>
      </w:r>
      <w:r w:rsidR="00E36EFE">
        <w:rPr>
          <w:rStyle w:val="1"/>
          <w:color w:val="000000"/>
          <w:sz w:val="28"/>
          <w:szCs w:val="28"/>
        </w:rPr>
        <w:t xml:space="preserve">образования </w:t>
      </w:r>
      <w:r w:rsidR="00E36EFE" w:rsidRPr="00E36EFE">
        <w:rPr>
          <w:rStyle w:val="1"/>
          <w:color w:val="000000"/>
          <w:sz w:val="28"/>
          <w:szCs w:val="28"/>
        </w:rPr>
        <w:t>«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Пристенский</w:t>
      </w:r>
      <w:proofErr w:type="spellEnd"/>
      <w:r w:rsidR="00E36EFE">
        <w:rPr>
          <w:rStyle w:val="1"/>
          <w:color w:val="000000"/>
          <w:sz w:val="28"/>
          <w:szCs w:val="28"/>
        </w:rPr>
        <w:t xml:space="preserve"> сельсовет</w:t>
      </w:r>
      <w:r w:rsidR="00E36EFE" w:rsidRPr="00E36EFE">
        <w:rPr>
          <w:rStyle w:val="1"/>
          <w:color w:val="000000"/>
          <w:sz w:val="28"/>
          <w:szCs w:val="28"/>
        </w:rPr>
        <w:t>»</w:t>
      </w:r>
      <w:r w:rsidR="00E36EFE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E36EFE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E36EFE">
        <w:rPr>
          <w:rStyle w:val="1"/>
          <w:color w:val="000000"/>
          <w:sz w:val="28"/>
          <w:szCs w:val="28"/>
        </w:rPr>
        <w:t xml:space="preserve"> района</w:t>
      </w:r>
      <w:r w:rsidR="00E36EFE" w:rsidRPr="00E36EFE">
        <w:rPr>
          <w:rStyle w:val="1"/>
          <w:color w:val="000000"/>
          <w:sz w:val="28"/>
          <w:szCs w:val="28"/>
        </w:rPr>
        <w:t xml:space="preserve"> </w:t>
      </w:r>
      <w:r w:rsidRPr="00E36EFE">
        <w:rPr>
          <w:rStyle w:val="1"/>
          <w:color w:val="000000"/>
          <w:sz w:val="28"/>
          <w:szCs w:val="28"/>
        </w:rPr>
        <w:t>Курской области, платным услугам, задания по снижению дебиторской задолженности, показателей развития курируемых отраслей;</w:t>
      </w:r>
    </w:p>
    <w:p w:rsidR="006A68E3" w:rsidRPr="00E36EFE" w:rsidRDefault="006A68E3" w:rsidP="006A68E3">
      <w:pPr>
        <w:pStyle w:val="a3"/>
        <w:shd w:val="clear" w:color="auto" w:fill="auto"/>
        <w:spacing w:line="322" w:lineRule="exact"/>
        <w:ind w:left="20" w:right="20" w:firstLine="460"/>
        <w:jc w:val="both"/>
        <w:rPr>
          <w:sz w:val="28"/>
          <w:szCs w:val="28"/>
        </w:rPr>
      </w:pPr>
      <w:r w:rsidRPr="00E36EFE">
        <w:rPr>
          <w:rStyle w:val="1"/>
          <w:color w:val="000000"/>
          <w:sz w:val="28"/>
          <w:szCs w:val="28"/>
        </w:rPr>
        <w:t>-внедрение в повседневную, профессиональную служебную деятельность новых технологий, реализация проектов, повышающих эффективность деятельности органов местного самоуправления;</w:t>
      </w:r>
    </w:p>
    <w:p w:rsidR="006A68E3" w:rsidRPr="00E36EFE" w:rsidRDefault="006A68E3" w:rsidP="006A68E3">
      <w:pPr>
        <w:pStyle w:val="a3"/>
        <w:shd w:val="clear" w:color="auto" w:fill="auto"/>
        <w:spacing w:line="322" w:lineRule="exact"/>
        <w:ind w:left="20" w:right="20" w:firstLine="460"/>
        <w:jc w:val="both"/>
        <w:rPr>
          <w:sz w:val="28"/>
          <w:szCs w:val="28"/>
        </w:rPr>
      </w:pPr>
      <w:r w:rsidRPr="00E36EFE">
        <w:rPr>
          <w:rStyle w:val="1"/>
          <w:color w:val="000000"/>
          <w:sz w:val="28"/>
          <w:szCs w:val="28"/>
        </w:rPr>
        <w:t>-участие в организации и проведении значимых мероприятий, в том числе не входящих в план работы муниципального служащего;</w:t>
      </w:r>
    </w:p>
    <w:p w:rsidR="006A68E3" w:rsidRPr="00E36EFE" w:rsidRDefault="006A68E3" w:rsidP="006A68E3">
      <w:pPr>
        <w:pStyle w:val="a3"/>
        <w:shd w:val="clear" w:color="auto" w:fill="auto"/>
        <w:spacing w:line="322" w:lineRule="exact"/>
        <w:ind w:left="20" w:right="20" w:firstLine="460"/>
        <w:jc w:val="both"/>
        <w:rPr>
          <w:sz w:val="28"/>
          <w:szCs w:val="28"/>
        </w:rPr>
      </w:pPr>
      <w:proofErr w:type="gramStart"/>
      <w:r w:rsidRPr="00E36EFE">
        <w:rPr>
          <w:rStyle w:val="1"/>
          <w:color w:val="000000"/>
          <w:sz w:val="28"/>
          <w:szCs w:val="28"/>
        </w:rPr>
        <w:t>-личный вклад (оперативность, профессионализм, инициативность) муниципальных служащих в выполнение особо важных и сложных заданий в условиях, отличающихся от нормальных (сложность, срочность, особый режим работы);</w:t>
      </w:r>
      <w:proofErr w:type="gramEnd"/>
    </w:p>
    <w:p w:rsidR="006A68E3" w:rsidRPr="00E36EFE" w:rsidRDefault="006A68E3" w:rsidP="006A68E3">
      <w:pPr>
        <w:pStyle w:val="a3"/>
        <w:numPr>
          <w:ilvl w:val="0"/>
          <w:numId w:val="2"/>
        </w:numPr>
        <w:shd w:val="clear" w:color="auto" w:fill="auto"/>
        <w:tabs>
          <w:tab w:val="left" w:pos="783"/>
        </w:tabs>
        <w:spacing w:line="322" w:lineRule="exact"/>
        <w:ind w:left="20" w:right="20" w:firstLine="460"/>
        <w:jc w:val="both"/>
        <w:rPr>
          <w:sz w:val="28"/>
          <w:szCs w:val="28"/>
        </w:rPr>
      </w:pPr>
      <w:r w:rsidRPr="00E36EFE">
        <w:rPr>
          <w:rStyle w:val="1"/>
          <w:color w:val="000000"/>
          <w:sz w:val="28"/>
          <w:szCs w:val="28"/>
        </w:rPr>
        <w:t xml:space="preserve">иные действия, повлекшие решение социально значимых для </w:t>
      </w:r>
      <w:r w:rsidR="00E36EFE">
        <w:rPr>
          <w:rStyle w:val="1"/>
          <w:color w:val="000000"/>
          <w:sz w:val="28"/>
          <w:szCs w:val="28"/>
        </w:rPr>
        <w:t xml:space="preserve">муниципального образования </w:t>
      </w:r>
      <w:r w:rsidRPr="00E36EFE">
        <w:rPr>
          <w:rStyle w:val="1"/>
          <w:color w:val="000000"/>
          <w:sz w:val="28"/>
          <w:szCs w:val="28"/>
        </w:rPr>
        <w:t>проблем.</w:t>
      </w:r>
    </w:p>
    <w:p w:rsidR="006A68E3" w:rsidRPr="00E36EFE" w:rsidRDefault="00E36EFE" w:rsidP="00E36EFE">
      <w:pPr>
        <w:pStyle w:val="a3"/>
        <w:shd w:val="clear" w:color="auto" w:fill="auto"/>
        <w:tabs>
          <w:tab w:val="left" w:pos="793"/>
        </w:tabs>
        <w:spacing w:line="322" w:lineRule="exact"/>
        <w:ind w:left="20"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E36EFE">
        <w:rPr>
          <w:rStyle w:val="1"/>
          <w:color w:val="000000"/>
          <w:sz w:val="28"/>
          <w:szCs w:val="28"/>
        </w:rPr>
        <w:t>8.4.</w:t>
      </w:r>
      <w:r w:rsidR="006A68E3" w:rsidRPr="00E36EFE">
        <w:rPr>
          <w:rStyle w:val="1"/>
          <w:color w:val="000000"/>
          <w:sz w:val="28"/>
          <w:szCs w:val="28"/>
        </w:rPr>
        <w:t>Финансирование затрат на выплату премии муниципальным служащим осуществляется в пределах фонда оплаты труда.</w:t>
      </w:r>
    </w:p>
    <w:p w:rsidR="006A68E3" w:rsidRPr="00E36EFE" w:rsidRDefault="00E36EFE" w:rsidP="002F380D">
      <w:pPr>
        <w:pStyle w:val="a3"/>
        <w:shd w:val="clear" w:color="auto" w:fill="auto"/>
        <w:tabs>
          <w:tab w:val="left" w:pos="851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E36EFE">
        <w:rPr>
          <w:rStyle w:val="1"/>
          <w:color w:val="000000"/>
          <w:sz w:val="28"/>
          <w:szCs w:val="28"/>
        </w:rPr>
        <w:t>8.5.</w:t>
      </w:r>
      <w:r w:rsidR="006A68E3" w:rsidRPr="00E36EFE">
        <w:rPr>
          <w:rStyle w:val="1"/>
          <w:color w:val="000000"/>
          <w:sz w:val="28"/>
          <w:szCs w:val="28"/>
        </w:rPr>
        <w:t>Премирование</w:t>
      </w:r>
      <w:r w:rsidR="006A68E3" w:rsidRPr="00E36EFE">
        <w:rPr>
          <w:rStyle w:val="1"/>
          <w:color w:val="000000"/>
          <w:sz w:val="28"/>
          <w:szCs w:val="28"/>
        </w:rPr>
        <w:tab/>
        <w:t>муниципальных служащих за выполнение особо важных и сложных заданий производится по результатам их выполнения и максимальными размерами не ограничивается.</w:t>
      </w:r>
    </w:p>
    <w:p w:rsidR="006A68E3" w:rsidRPr="00E36EFE" w:rsidRDefault="00E36EFE" w:rsidP="002F380D">
      <w:pPr>
        <w:pStyle w:val="a3"/>
        <w:shd w:val="clear" w:color="auto" w:fill="auto"/>
        <w:tabs>
          <w:tab w:val="left" w:pos="709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E36EFE">
        <w:rPr>
          <w:rStyle w:val="1"/>
          <w:color w:val="000000"/>
          <w:sz w:val="28"/>
          <w:szCs w:val="28"/>
        </w:rPr>
        <w:t>8.6.</w:t>
      </w:r>
      <w:r w:rsidR="006A68E3" w:rsidRPr="00E36EFE">
        <w:rPr>
          <w:rStyle w:val="1"/>
          <w:color w:val="000000"/>
          <w:sz w:val="28"/>
          <w:szCs w:val="28"/>
        </w:rPr>
        <w:t>Решение</w:t>
      </w:r>
      <w:r w:rsidR="006A68E3" w:rsidRPr="00E36EFE">
        <w:rPr>
          <w:rStyle w:val="1"/>
          <w:color w:val="000000"/>
          <w:sz w:val="28"/>
          <w:szCs w:val="28"/>
        </w:rPr>
        <w:tab/>
        <w:t>о выплате премии принимается представителем нанимателя (работодателя) в установленном порядке, не противоречащем настоящему Положению.</w:t>
      </w:r>
    </w:p>
    <w:p w:rsidR="006A68E3" w:rsidRPr="00E36EFE" w:rsidRDefault="00E36EFE" w:rsidP="002F380D">
      <w:pPr>
        <w:pStyle w:val="a3"/>
        <w:shd w:val="clear" w:color="auto" w:fill="auto"/>
        <w:tabs>
          <w:tab w:val="left" w:pos="709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E36EFE">
        <w:rPr>
          <w:rStyle w:val="1"/>
          <w:color w:val="000000"/>
          <w:sz w:val="28"/>
          <w:szCs w:val="28"/>
        </w:rPr>
        <w:t>8.7.</w:t>
      </w:r>
      <w:r w:rsidR="006A68E3" w:rsidRPr="00E36EFE">
        <w:rPr>
          <w:rStyle w:val="1"/>
          <w:color w:val="000000"/>
          <w:sz w:val="28"/>
          <w:szCs w:val="28"/>
        </w:rPr>
        <w:t>Муниципальные</w:t>
      </w:r>
      <w:r w:rsidR="006A68E3" w:rsidRPr="00E36EFE">
        <w:rPr>
          <w:rStyle w:val="1"/>
          <w:color w:val="000000"/>
          <w:sz w:val="28"/>
          <w:szCs w:val="28"/>
        </w:rPr>
        <w:tab/>
        <w:t>служащие, подвергнутые дисциплинарному взысканию за нарушение дисциплины труда, не премируются в течени</w:t>
      </w:r>
      <w:proofErr w:type="gramStart"/>
      <w:r w:rsidR="006A68E3" w:rsidRPr="00E36EFE">
        <w:rPr>
          <w:rStyle w:val="1"/>
          <w:color w:val="000000"/>
          <w:sz w:val="28"/>
          <w:szCs w:val="28"/>
        </w:rPr>
        <w:t>и</w:t>
      </w:r>
      <w:proofErr w:type="gramEnd"/>
      <w:r w:rsidR="006A68E3" w:rsidRPr="00E36EFE">
        <w:rPr>
          <w:rStyle w:val="1"/>
          <w:color w:val="000000"/>
          <w:sz w:val="28"/>
          <w:szCs w:val="28"/>
        </w:rPr>
        <w:t xml:space="preserve"> срока действия дисциплинарного взыскания.</w:t>
      </w:r>
    </w:p>
    <w:p w:rsidR="006A68E3" w:rsidRPr="00E36EFE" w:rsidRDefault="00E36EFE" w:rsidP="002F380D">
      <w:pPr>
        <w:pStyle w:val="a3"/>
        <w:shd w:val="clear" w:color="auto" w:fill="auto"/>
        <w:tabs>
          <w:tab w:val="left" w:pos="709"/>
        </w:tabs>
        <w:spacing w:after="300"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E36EFE">
        <w:rPr>
          <w:rStyle w:val="1"/>
          <w:color w:val="000000"/>
          <w:sz w:val="28"/>
          <w:szCs w:val="28"/>
        </w:rPr>
        <w:t xml:space="preserve">8.8.Премия </w:t>
      </w:r>
      <w:r w:rsidR="006A68E3" w:rsidRPr="00E36EFE">
        <w:rPr>
          <w:rStyle w:val="1"/>
          <w:color w:val="000000"/>
          <w:sz w:val="28"/>
          <w:szCs w:val="28"/>
        </w:rPr>
        <w:t>предусмотренная настоящим Положением учитывается во всех случаях исчисления среднего месячного заработка.</w:t>
      </w:r>
    </w:p>
    <w:p w:rsidR="006A68E3" w:rsidRDefault="00E36EFE" w:rsidP="00E36EFE">
      <w:pPr>
        <w:pStyle w:val="30"/>
        <w:shd w:val="clear" w:color="auto" w:fill="auto"/>
        <w:tabs>
          <w:tab w:val="left" w:pos="927"/>
        </w:tabs>
        <w:spacing w:before="0" w:after="0" w:line="322" w:lineRule="exact"/>
        <w:ind w:firstLine="0"/>
        <w:jc w:val="center"/>
        <w:rPr>
          <w:rStyle w:val="3"/>
          <w:b/>
          <w:color w:val="000000"/>
          <w:sz w:val="28"/>
          <w:szCs w:val="28"/>
        </w:rPr>
      </w:pPr>
      <w:bookmarkStart w:id="7" w:name="bookmark10"/>
      <w:r>
        <w:rPr>
          <w:rStyle w:val="3"/>
          <w:b/>
          <w:color w:val="000000"/>
          <w:sz w:val="28"/>
          <w:szCs w:val="28"/>
        </w:rPr>
        <w:t>9.</w:t>
      </w:r>
      <w:r w:rsidR="006A68E3" w:rsidRPr="00E36EFE">
        <w:rPr>
          <w:rStyle w:val="3"/>
          <w:b/>
          <w:color w:val="000000"/>
          <w:sz w:val="28"/>
          <w:szCs w:val="28"/>
        </w:rPr>
        <w:t>ЕДИНОВРЕМЕННАЯ ВЫПЛАТА ПРИ ПРЕДОСТАВЛЕНИИ ЕЖЕГОДНОГО ОПЛАЧИВАЕМОГО ОТПУСКА МУНИЦИПАЛЬНОМУ СЛУЖАЩЕМУ</w:t>
      </w:r>
      <w:bookmarkEnd w:id="7"/>
    </w:p>
    <w:p w:rsidR="00E36EFE" w:rsidRPr="00E36EFE" w:rsidRDefault="00E36EFE" w:rsidP="00E36EFE">
      <w:pPr>
        <w:pStyle w:val="30"/>
        <w:shd w:val="clear" w:color="auto" w:fill="auto"/>
        <w:tabs>
          <w:tab w:val="left" w:pos="927"/>
        </w:tabs>
        <w:spacing w:before="0" w:after="0" w:line="322" w:lineRule="exact"/>
        <w:ind w:firstLine="0"/>
        <w:jc w:val="center"/>
        <w:rPr>
          <w:b/>
          <w:sz w:val="28"/>
          <w:szCs w:val="28"/>
        </w:rPr>
      </w:pPr>
    </w:p>
    <w:p w:rsidR="006A68E3" w:rsidRPr="00F67B05" w:rsidRDefault="00F67B05" w:rsidP="002F380D">
      <w:pPr>
        <w:pStyle w:val="a3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E36EFE" w:rsidRPr="00F67B05">
        <w:rPr>
          <w:rStyle w:val="1"/>
          <w:color w:val="000000"/>
          <w:sz w:val="28"/>
          <w:szCs w:val="28"/>
        </w:rPr>
        <w:t>9.1.</w:t>
      </w:r>
      <w:r w:rsidR="006A68E3" w:rsidRPr="00F67B05">
        <w:rPr>
          <w:rStyle w:val="1"/>
          <w:color w:val="000000"/>
          <w:sz w:val="28"/>
          <w:szCs w:val="28"/>
        </w:rPr>
        <w:t>Единовременная выплата при предоставлении ежегодного оплачиваемого отпуска муниципальному служащему (далее - единовременная выплата)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</w:t>
      </w:r>
    </w:p>
    <w:p w:rsidR="006A68E3" w:rsidRPr="00F67B05" w:rsidRDefault="00F67B05" w:rsidP="00E36EFE">
      <w:pPr>
        <w:pStyle w:val="a3"/>
        <w:shd w:val="clear" w:color="auto" w:fill="auto"/>
        <w:tabs>
          <w:tab w:val="left" w:pos="1114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E36EFE" w:rsidRPr="00F67B05">
        <w:rPr>
          <w:rStyle w:val="1"/>
          <w:color w:val="000000"/>
          <w:sz w:val="28"/>
          <w:szCs w:val="28"/>
        </w:rPr>
        <w:t>9.2.</w:t>
      </w:r>
      <w:r w:rsidR="006A68E3" w:rsidRPr="00F67B05">
        <w:rPr>
          <w:rStyle w:val="1"/>
          <w:color w:val="000000"/>
          <w:sz w:val="28"/>
          <w:szCs w:val="28"/>
        </w:rPr>
        <w:t>Право на получение единовременной выплаты имеют все муниципальные служащие.</w:t>
      </w:r>
    </w:p>
    <w:p w:rsidR="006A68E3" w:rsidRPr="00F67B05" w:rsidRDefault="00F67B05" w:rsidP="00E36EFE">
      <w:pPr>
        <w:pStyle w:val="a3"/>
        <w:shd w:val="clear" w:color="auto" w:fill="auto"/>
        <w:tabs>
          <w:tab w:val="left" w:pos="90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E36EFE" w:rsidRPr="00F67B05">
        <w:rPr>
          <w:rStyle w:val="1"/>
          <w:color w:val="000000"/>
          <w:sz w:val="28"/>
          <w:szCs w:val="28"/>
        </w:rPr>
        <w:t>9.3.</w:t>
      </w:r>
      <w:r w:rsidR="006A68E3" w:rsidRPr="00F67B05">
        <w:rPr>
          <w:rStyle w:val="1"/>
          <w:color w:val="000000"/>
          <w:sz w:val="28"/>
          <w:szCs w:val="28"/>
        </w:rPr>
        <w:t xml:space="preserve">Муниципальным служащим, впервые принятым на работу в текущем календарном году, единовременная выплата к отпуску </w:t>
      </w:r>
      <w:r w:rsidR="006A68E3" w:rsidRPr="00F67B05">
        <w:rPr>
          <w:rStyle w:val="1"/>
          <w:color w:val="000000"/>
          <w:sz w:val="28"/>
          <w:szCs w:val="28"/>
        </w:rPr>
        <w:lastRenderedPageBreak/>
        <w:t>производится</w:t>
      </w:r>
    </w:p>
    <w:p w:rsidR="006A68E3" w:rsidRPr="00F67B05" w:rsidRDefault="006A68E3" w:rsidP="006A68E3">
      <w:pPr>
        <w:pStyle w:val="a3"/>
        <w:shd w:val="clear" w:color="auto" w:fill="auto"/>
        <w:spacing w:line="322" w:lineRule="exact"/>
        <w:ind w:left="20" w:right="20" w:firstLine="0"/>
        <w:jc w:val="both"/>
        <w:rPr>
          <w:sz w:val="28"/>
          <w:szCs w:val="28"/>
        </w:rPr>
      </w:pPr>
      <w:r w:rsidRPr="00F67B05">
        <w:rPr>
          <w:rStyle w:val="1"/>
          <w:color w:val="000000"/>
          <w:sz w:val="28"/>
          <w:szCs w:val="28"/>
        </w:rPr>
        <w:t>пропорционально отработанному времени с момента приема на работу до окончания календарного года.</w:t>
      </w:r>
    </w:p>
    <w:p w:rsidR="006A68E3" w:rsidRPr="00F67B05" w:rsidRDefault="00F67B05" w:rsidP="00E36EFE">
      <w:pPr>
        <w:pStyle w:val="a3"/>
        <w:shd w:val="clear" w:color="auto" w:fill="auto"/>
        <w:tabs>
          <w:tab w:val="left" w:pos="807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E36EFE" w:rsidRPr="00F67B05">
        <w:rPr>
          <w:rStyle w:val="1"/>
          <w:color w:val="000000"/>
          <w:sz w:val="28"/>
          <w:szCs w:val="28"/>
        </w:rPr>
        <w:t>9.4.</w:t>
      </w:r>
      <w:r w:rsidR="006A68E3" w:rsidRPr="00F67B05">
        <w:rPr>
          <w:rStyle w:val="1"/>
          <w:color w:val="000000"/>
          <w:sz w:val="28"/>
          <w:szCs w:val="28"/>
        </w:rPr>
        <w:t>Единовременная выплата имеет целевой характер и предназначена для обеспечения полноценного отдыха муниципального служащего.</w:t>
      </w:r>
    </w:p>
    <w:p w:rsidR="006A68E3" w:rsidRPr="00F67B05" w:rsidRDefault="00F67B05" w:rsidP="00E36EFE">
      <w:pPr>
        <w:pStyle w:val="a3"/>
        <w:shd w:val="clear" w:color="auto" w:fill="auto"/>
        <w:tabs>
          <w:tab w:val="left" w:pos="826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E36EFE" w:rsidRPr="00F67B05">
        <w:rPr>
          <w:rStyle w:val="1"/>
          <w:color w:val="000000"/>
          <w:sz w:val="28"/>
          <w:szCs w:val="28"/>
        </w:rPr>
        <w:t>9.5.</w:t>
      </w:r>
      <w:r w:rsidR="006A68E3" w:rsidRPr="00F67B05">
        <w:rPr>
          <w:rStyle w:val="1"/>
          <w:color w:val="000000"/>
          <w:sz w:val="28"/>
          <w:szCs w:val="28"/>
        </w:rPr>
        <w:t>При исчислении времени работы в текущем году для единовременной выплаты учитываются периоды нахождения на лечении, в отпусках, командировках (кроме отпусков, предоставляемых без сохранения заработной платы, и дополнительных отпусков по уходу за ребенком до достижения им возраста трех лет).</w:t>
      </w:r>
    </w:p>
    <w:p w:rsidR="006A68E3" w:rsidRPr="00F67B05" w:rsidRDefault="00F67B05" w:rsidP="00E36EFE">
      <w:pPr>
        <w:pStyle w:val="a3"/>
        <w:shd w:val="clear" w:color="auto" w:fill="auto"/>
        <w:tabs>
          <w:tab w:val="left" w:pos="951"/>
        </w:tabs>
        <w:spacing w:line="322" w:lineRule="exact"/>
        <w:ind w:right="20" w:firstLin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E36EFE" w:rsidRPr="00F67B05">
        <w:rPr>
          <w:rStyle w:val="1"/>
          <w:color w:val="000000"/>
          <w:sz w:val="28"/>
          <w:szCs w:val="28"/>
        </w:rPr>
        <w:t>9.6.</w:t>
      </w:r>
      <w:r w:rsidR="006A68E3" w:rsidRPr="00F67B05">
        <w:rPr>
          <w:rStyle w:val="1"/>
          <w:color w:val="000000"/>
          <w:sz w:val="28"/>
          <w:szCs w:val="28"/>
        </w:rPr>
        <w:t>Единовременная выплата к отпуску производится муниципальному служащему по распоряжению представителя нанимателя (работодателя) на основании личного заявления муниципального служащего и выплачивается одновременно с выплатой денежного содержания за период отпуска.</w:t>
      </w:r>
    </w:p>
    <w:p w:rsidR="006A68E3" w:rsidRPr="00F67B05" w:rsidRDefault="00F67B05" w:rsidP="00E36EFE">
      <w:pPr>
        <w:pStyle w:val="a3"/>
        <w:shd w:val="clear" w:color="auto" w:fill="auto"/>
        <w:tabs>
          <w:tab w:val="left" w:pos="951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E36EFE" w:rsidRPr="00F67B05">
        <w:rPr>
          <w:rStyle w:val="1"/>
          <w:color w:val="000000"/>
          <w:sz w:val="28"/>
          <w:szCs w:val="28"/>
        </w:rPr>
        <w:t>9.7.</w:t>
      </w:r>
      <w:r w:rsidR="006A68E3" w:rsidRPr="00F67B05">
        <w:rPr>
          <w:rStyle w:val="1"/>
          <w:color w:val="000000"/>
          <w:sz w:val="28"/>
          <w:szCs w:val="28"/>
        </w:rPr>
        <w:t>В случаях использования муниципальным служащим отпуска частями ее выплата производится при первоначальном использовании части отпуска не менее 14 календарных дней.</w:t>
      </w:r>
    </w:p>
    <w:p w:rsidR="006A68E3" w:rsidRPr="00F67B05" w:rsidRDefault="00F67B05" w:rsidP="00E36EFE">
      <w:pPr>
        <w:pStyle w:val="a3"/>
        <w:shd w:val="clear" w:color="auto" w:fill="auto"/>
        <w:tabs>
          <w:tab w:val="left" w:pos="920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E36EFE" w:rsidRPr="00F67B05">
        <w:rPr>
          <w:rStyle w:val="1"/>
          <w:color w:val="000000"/>
          <w:sz w:val="28"/>
          <w:szCs w:val="28"/>
        </w:rPr>
        <w:t>9.8.</w:t>
      </w:r>
      <w:r w:rsidR="006A68E3" w:rsidRPr="00F67B05">
        <w:rPr>
          <w:rStyle w:val="1"/>
          <w:color w:val="000000"/>
          <w:sz w:val="28"/>
          <w:szCs w:val="28"/>
        </w:rPr>
        <w:t>Единовременная выплата не выплачивается:</w:t>
      </w:r>
    </w:p>
    <w:p w:rsidR="006A68E3" w:rsidRPr="00F67B05" w:rsidRDefault="006A68E3" w:rsidP="006A68E3">
      <w:pPr>
        <w:pStyle w:val="a3"/>
        <w:shd w:val="clear" w:color="auto" w:fill="auto"/>
        <w:spacing w:line="322" w:lineRule="exact"/>
        <w:ind w:left="20" w:right="20" w:firstLine="540"/>
        <w:jc w:val="left"/>
        <w:rPr>
          <w:sz w:val="28"/>
          <w:szCs w:val="28"/>
        </w:rPr>
      </w:pPr>
      <w:r w:rsidRPr="00F67B05">
        <w:rPr>
          <w:rStyle w:val="1"/>
          <w:color w:val="000000"/>
          <w:sz w:val="28"/>
          <w:szCs w:val="28"/>
        </w:rPr>
        <w:t xml:space="preserve">-муниципальным служащим не использовавшим своего право на отпуск; </w:t>
      </w:r>
      <w:proofErr w:type="gramStart"/>
      <w:r w:rsidRPr="00F67B05">
        <w:rPr>
          <w:rStyle w:val="1"/>
          <w:color w:val="000000"/>
          <w:sz w:val="28"/>
          <w:szCs w:val="28"/>
        </w:rPr>
        <w:t>-м</w:t>
      </w:r>
      <w:proofErr w:type="gramEnd"/>
      <w:r w:rsidRPr="00F67B05">
        <w:rPr>
          <w:rStyle w:val="1"/>
          <w:color w:val="000000"/>
          <w:sz w:val="28"/>
          <w:szCs w:val="28"/>
        </w:rPr>
        <w:t>униципальным служащим, проработавшим менее трех месяцев с момента принятия на должность.</w:t>
      </w:r>
    </w:p>
    <w:p w:rsidR="006A68E3" w:rsidRPr="00F67B05" w:rsidRDefault="002F380D" w:rsidP="00F67B05">
      <w:pPr>
        <w:pStyle w:val="a3"/>
        <w:shd w:val="clear" w:color="auto" w:fill="auto"/>
        <w:tabs>
          <w:tab w:val="left" w:pos="3001"/>
        </w:tabs>
        <w:spacing w:after="365"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</w:t>
      </w:r>
      <w:r w:rsidR="00F67B05" w:rsidRPr="00F67B05">
        <w:rPr>
          <w:rStyle w:val="1"/>
          <w:color w:val="000000"/>
          <w:sz w:val="28"/>
          <w:szCs w:val="28"/>
        </w:rPr>
        <w:t xml:space="preserve">9.9.Единовременная </w:t>
      </w:r>
      <w:r w:rsidR="006A68E3" w:rsidRPr="00F67B05">
        <w:rPr>
          <w:rStyle w:val="1"/>
          <w:color w:val="000000"/>
          <w:sz w:val="28"/>
          <w:szCs w:val="28"/>
        </w:rPr>
        <w:t>выплата предусмотренная настоящим Положением учитывается во всех случаях исчисления среднего месячного заработка.</w:t>
      </w:r>
    </w:p>
    <w:p w:rsidR="006A68E3" w:rsidRPr="00F67B05" w:rsidRDefault="00F67B05" w:rsidP="00F67B05">
      <w:pPr>
        <w:pStyle w:val="30"/>
        <w:shd w:val="clear" w:color="auto" w:fill="auto"/>
        <w:tabs>
          <w:tab w:val="left" w:pos="428"/>
        </w:tabs>
        <w:spacing w:before="0" w:after="307" w:line="240" w:lineRule="exact"/>
        <w:ind w:left="20" w:firstLine="0"/>
        <w:rPr>
          <w:b/>
          <w:sz w:val="28"/>
          <w:szCs w:val="28"/>
        </w:rPr>
      </w:pPr>
      <w:bookmarkStart w:id="8" w:name="bookmark11"/>
      <w:r>
        <w:rPr>
          <w:rStyle w:val="3"/>
          <w:b/>
          <w:color w:val="000000"/>
          <w:sz w:val="28"/>
          <w:szCs w:val="28"/>
        </w:rPr>
        <w:t>10.</w:t>
      </w:r>
      <w:r w:rsidR="006A68E3" w:rsidRPr="00F67B05">
        <w:rPr>
          <w:rStyle w:val="3"/>
          <w:b/>
          <w:color w:val="000000"/>
          <w:sz w:val="28"/>
          <w:szCs w:val="28"/>
        </w:rPr>
        <w:t>МАТЕРИАЛЬНАЯ ПОМОЩЬ МУНИЦИПАЛЬНЫМ СЛУЖАЩИМ</w:t>
      </w:r>
      <w:bookmarkEnd w:id="8"/>
    </w:p>
    <w:p w:rsidR="006A68E3" w:rsidRPr="00F67B05" w:rsidRDefault="00F67B05" w:rsidP="002F380D">
      <w:pPr>
        <w:pStyle w:val="a3"/>
        <w:shd w:val="clear" w:color="auto" w:fill="auto"/>
        <w:tabs>
          <w:tab w:val="left" w:pos="99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10.1.</w:t>
      </w:r>
      <w:r w:rsidR="006A68E3" w:rsidRPr="00F67B05">
        <w:rPr>
          <w:rStyle w:val="1"/>
          <w:color w:val="000000"/>
          <w:sz w:val="28"/>
          <w:szCs w:val="28"/>
        </w:rPr>
        <w:t>Муниципальным</w:t>
      </w:r>
      <w:r w:rsidR="006A68E3" w:rsidRPr="00F67B05">
        <w:rPr>
          <w:rStyle w:val="1"/>
          <w:color w:val="000000"/>
          <w:sz w:val="28"/>
          <w:szCs w:val="28"/>
        </w:rPr>
        <w:tab/>
        <w:t>служащим для оказания социальной поддержки может выплачиваться материальная помощь в пределах фонда оплаты труда в следующих случаях:</w:t>
      </w:r>
    </w:p>
    <w:p w:rsidR="006A68E3" w:rsidRPr="00F67B05" w:rsidRDefault="006A68E3" w:rsidP="006A68E3">
      <w:pPr>
        <w:pStyle w:val="a3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F67B05">
        <w:rPr>
          <w:rStyle w:val="1"/>
          <w:color w:val="000000"/>
          <w:sz w:val="28"/>
          <w:szCs w:val="28"/>
        </w:rPr>
        <w:t>-в случае причинения ущерба здоровью, имуществу в результате пожара, кражи, наводнения и пр. в размере 5000 рублей;</w:t>
      </w:r>
    </w:p>
    <w:p w:rsidR="006A68E3" w:rsidRPr="00F67B05" w:rsidRDefault="006A68E3" w:rsidP="006A68E3">
      <w:pPr>
        <w:pStyle w:val="a3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F67B05">
        <w:rPr>
          <w:rStyle w:val="1"/>
          <w:color w:val="000000"/>
          <w:sz w:val="28"/>
          <w:szCs w:val="28"/>
        </w:rPr>
        <w:t>-в случае смерти близких муниципального служащего (родители, дети, муж, жена) в размере 5000 рублей, смерти самого муниципального служащего в размере 15000 рублей;</w:t>
      </w:r>
    </w:p>
    <w:p w:rsidR="006A68E3" w:rsidRPr="00F67B05" w:rsidRDefault="006A68E3" w:rsidP="006A68E3">
      <w:pPr>
        <w:pStyle w:val="a3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F67B05">
        <w:rPr>
          <w:rStyle w:val="1"/>
          <w:color w:val="000000"/>
          <w:sz w:val="28"/>
          <w:szCs w:val="28"/>
        </w:rPr>
        <w:t>-в связи с юбилейными датами (50 лет и 55 лет - женщинам, 60 лет и 65 лет - мужчинам), а также в связи со свадьбой, рождением ребенка - в размере двух должностных окладов муниципального служащего по замещаемой должности;</w:t>
      </w:r>
    </w:p>
    <w:p w:rsidR="006A68E3" w:rsidRPr="00F67B05" w:rsidRDefault="006A68E3" w:rsidP="006A68E3">
      <w:pPr>
        <w:pStyle w:val="a3"/>
        <w:numPr>
          <w:ilvl w:val="0"/>
          <w:numId w:val="2"/>
        </w:numPr>
        <w:shd w:val="clear" w:color="auto" w:fill="auto"/>
        <w:tabs>
          <w:tab w:val="left" w:pos="831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proofErr w:type="gramStart"/>
      <w:r w:rsidRPr="00F67B05">
        <w:rPr>
          <w:rStyle w:val="1"/>
          <w:color w:val="000000"/>
          <w:sz w:val="28"/>
          <w:szCs w:val="28"/>
        </w:rPr>
        <w:t xml:space="preserve">тяжелым материальным положением в случае тяжелой длительной болезни (более 30 дней) своей или своих детей, а также приобретением услуг платной медицины и дорогостоящих лекарственных препаратов по медицинским показания - в размере двух должностных окладов </w:t>
      </w:r>
      <w:r w:rsidRPr="00F67B05">
        <w:rPr>
          <w:rStyle w:val="1"/>
          <w:color w:val="000000"/>
          <w:sz w:val="28"/>
          <w:szCs w:val="28"/>
        </w:rPr>
        <w:lastRenderedPageBreak/>
        <w:t>муниципального служащего по замещаемой должности.</w:t>
      </w:r>
      <w:proofErr w:type="gramEnd"/>
    </w:p>
    <w:p w:rsidR="00B51CDE" w:rsidRDefault="00F67B05" w:rsidP="00B51CDE">
      <w:pPr>
        <w:pStyle w:val="a3"/>
        <w:shd w:val="clear" w:color="auto" w:fill="auto"/>
        <w:tabs>
          <w:tab w:val="left" w:pos="1004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10.2.</w:t>
      </w:r>
      <w:r w:rsidR="006A68E3" w:rsidRPr="00F67B05">
        <w:rPr>
          <w:rStyle w:val="1"/>
          <w:color w:val="000000"/>
          <w:sz w:val="28"/>
          <w:szCs w:val="28"/>
        </w:rPr>
        <w:t>Материальная помощь предусмотренная пунктом 10.1. настоящего Положения выплачивается на основании личного заявления муниципального</w:t>
      </w:r>
      <w:r w:rsidR="00F86E32">
        <w:rPr>
          <w:sz w:val="28"/>
          <w:szCs w:val="28"/>
        </w:rPr>
        <w:t xml:space="preserve"> </w:t>
      </w:r>
      <w:r w:rsidR="006A68E3" w:rsidRPr="00F67B05">
        <w:rPr>
          <w:rStyle w:val="1"/>
          <w:color w:val="000000"/>
          <w:sz w:val="28"/>
          <w:szCs w:val="28"/>
        </w:rPr>
        <w:t>служащего с приложением соответствующих документов, подтверждающих указанные выше случаи и муниципального правового акта представителя нанимателя (работодателя).</w:t>
      </w:r>
    </w:p>
    <w:p w:rsidR="006A68E3" w:rsidRPr="00F67B05" w:rsidRDefault="00B51CDE" w:rsidP="00B51CDE">
      <w:pPr>
        <w:pStyle w:val="a3"/>
        <w:shd w:val="clear" w:color="auto" w:fill="auto"/>
        <w:tabs>
          <w:tab w:val="left" w:pos="1004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67B05" w:rsidRPr="00F67B05">
        <w:rPr>
          <w:rStyle w:val="1"/>
          <w:color w:val="000000"/>
          <w:sz w:val="28"/>
          <w:szCs w:val="28"/>
        </w:rPr>
        <w:t>10.3.</w:t>
      </w:r>
      <w:r w:rsidR="006A68E3" w:rsidRPr="00F67B05">
        <w:rPr>
          <w:rStyle w:val="1"/>
          <w:color w:val="000000"/>
          <w:sz w:val="28"/>
          <w:szCs w:val="28"/>
        </w:rPr>
        <w:t>Муниципальным</w:t>
      </w:r>
      <w:r w:rsidR="006A68E3" w:rsidRPr="00F67B05">
        <w:rPr>
          <w:rStyle w:val="1"/>
          <w:color w:val="000000"/>
          <w:sz w:val="28"/>
          <w:szCs w:val="28"/>
        </w:rPr>
        <w:tab/>
        <w:t>служащим на основании их личных заявлений один раз в конце календарного года выплачивается материальная помощь в размере одного должностного оклада по замещаемой должности на день обращения в пределах средств, предусмотренных на оплату труда.</w:t>
      </w:r>
    </w:p>
    <w:p w:rsidR="006A68E3" w:rsidRPr="00F67B05" w:rsidRDefault="00F67B05" w:rsidP="00F67B05">
      <w:pPr>
        <w:pStyle w:val="a3"/>
        <w:shd w:val="clear" w:color="auto" w:fill="auto"/>
        <w:tabs>
          <w:tab w:val="left" w:pos="1042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10.4.</w:t>
      </w:r>
      <w:r w:rsidR="006A68E3" w:rsidRPr="00F67B05">
        <w:rPr>
          <w:rStyle w:val="1"/>
          <w:color w:val="000000"/>
          <w:sz w:val="28"/>
          <w:szCs w:val="28"/>
        </w:rPr>
        <w:t>В случае смерти муниципального служащего материальная помо</w:t>
      </w:r>
      <w:r w:rsidR="006A68E3" w:rsidRPr="00F86E32">
        <w:rPr>
          <w:color w:val="000000"/>
          <w:sz w:val="28"/>
          <w:szCs w:val="28"/>
        </w:rPr>
        <w:t>щь</w:t>
      </w:r>
      <w:r w:rsidR="006A68E3" w:rsidRPr="00F67B05">
        <w:rPr>
          <w:rStyle w:val="1"/>
          <w:color w:val="000000"/>
          <w:sz w:val="28"/>
          <w:szCs w:val="28"/>
        </w:rPr>
        <w:t xml:space="preserve"> может выплачиваться супругу (супруге), одному из родителей, детей или иному лицу, оплачивающему похороны. Выплата производится по заявлению указанных лиц при предъявлении соответствующих документов.</w:t>
      </w:r>
    </w:p>
    <w:p w:rsidR="006A68E3" w:rsidRPr="00F67B05" w:rsidRDefault="00F67B05" w:rsidP="00F67B05">
      <w:pPr>
        <w:pStyle w:val="a3"/>
        <w:shd w:val="clear" w:color="auto" w:fill="auto"/>
        <w:tabs>
          <w:tab w:val="left" w:pos="1033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10.5.</w:t>
      </w:r>
      <w:r w:rsidR="006A68E3" w:rsidRPr="00F67B05">
        <w:rPr>
          <w:rStyle w:val="1"/>
          <w:color w:val="000000"/>
          <w:sz w:val="28"/>
          <w:szCs w:val="28"/>
        </w:rPr>
        <w:t>Материальная помощь не выплачивается:</w:t>
      </w:r>
    </w:p>
    <w:p w:rsidR="006A68E3" w:rsidRPr="00F67B05" w:rsidRDefault="006A68E3" w:rsidP="006A68E3">
      <w:pPr>
        <w:pStyle w:val="a3"/>
        <w:shd w:val="clear" w:color="auto" w:fill="auto"/>
        <w:spacing w:line="322" w:lineRule="exact"/>
        <w:ind w:right="20" w:firstLine="500"/>
        <w:jc w:val="both"/>
        <w:rPr>
          <w:sz w:val="28"/>
          <w:szCs w:val="28"/>
        </w:rPr>
      </w:pPr>
      <w:r w:rsidRPr="00F67B05">
        <w:rPr>
          <w:rStyle w:val="1"/>
          <w:color w:val="000000"/>
          <w:sz w:val="28"/>
          <w:szCs w:val="28"/>
        </w:rPr>
        <w:t>-муниципальным служащим, находящимся в отпуске по уходу за ребенком до достижения им возраста трех лет;</w:t>
      </w:r>
    </w:p>
    <w:p w:rsidR="006A68E3" w:rsidRPr="00F67B05" w:rsidRDefault="006A68E3" w:rsidP="006A68E3">
      <w:pPr>
        <w:pStyle w:val="a3"/>
        <w:shd w:val="clear" w:color="auto" w:fill="auto"/>
        <w:spacing w:line="322" w:lineRule="exact"/>
        <w:ind w:right="20" w:firstLine="500"/>
        <w:jc w:val="both"/>
        <w:rPr>
          <w:sz w:val="28"/>
          <w:szCs w:val="28"/>
        </w:rPr>
      </w:pPr>
      <w:r w:rsidRPr="00F67B05">
        <w:rPr>
          <w:rStyle w:val="1"/>
          <w:color w:val="000000"/>
          <w:sz w:val="28"/>
          <w:szCs w:val="28"/>
        </w:rPr>
        <w:t>-муниципальным служащим, находящимся в отпуске без сохранения среднего заработка;</w:t>
      </w:r>
    </w:p>
    <w:p w:rsidR="006A68E3" w:rsidRPr="00F67B05" w:rsidRDefault="006A68E3" w:rsidP="006A68E3">
      <w:pPr>
        <w:pStyle w:val="a3"/>
        <w:shd w:val="clear" w:color="auto" w:fill="auto"/>
        <w:spacing w:line="322" w:lineRule="exact"/>
        <w:ind w:firstLine="500"/>
        <w:jc w:val="both"/>
        <w:rPr>
          <w:sz w:val="28"/>
          <w:szCs w:val="28"/>
        </w:rPr>
      </w:pPr>
      <w:r w:rsidRPr="00F67B05">
        <w:rPr>
          <w:rStyle w:val="1"/>
          <w:color w:val="000000"/>
          <w:sz w:val="28"/>
          <w:szCs w:val="28"/>
        </w:rPr>
        <w:t>-работникам при увольнении;</w:t>
      </w:r>
    </w:p>
    <w:p w:rsidR="006A68E3" w:rsidRPr="00F67B05" w:rsidRDefault="00B51CDE" w:rsidP="00F67B05">
      <w:pPr>
        <w:pStyle w:val="a3"/>
        <w:shd w:val="clear" w:color="auto" w:fill="auto"/>
        <w:spacing w:after="300" w:line="322" w:lineRule="exact"/>
        <w:ind w:right="20" w:firstLine="50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</w:t>
      </w:r>
      <w:r w:rsidR="00F67B05" w:rsidRPr="00F67B05">
        <w:rPr>
          <w:rStyle w:val="1"/>
          <w:color w:val="000000"/>
          <w:sz w:val="28"/>
          <w:szCs w:val="28"/>
        </w:rPr>
        <w:t>10.6.</w:t>
      </w:r>
      <w:r w:rsidR="006A68E3" w:rsidRPr="00F67B05">
        <w:rPr>
          <w:rStyle w:val="1"/>
          <w:color w:val="000000"/>
          <w:sz w:val="28"/>
          <w:szCs w:val="28"/>
        </w:rPr>
        <w:t>Общая сумма материальной помощи, выплачиваемой в календарном году конкретному муниципальному служащему, максимальными размерами не ограничивается.</w:t>
      </w:r>
    </w:p>
    <w:p w:rsidR="006A68E3" w:rsidRDefault="00F67B05" w:rsidP="00F67B05">
      <w:pPr>
        <w:pStyle w:val="30"/>
        <w:shd w:val="clear" w:color="auto" w:fill="auto"/>
        <w:tabs>
          <w:tab w:val="left" w:pos="1208"/>
        </w:tabs>
        <w:spacing w:before="0" w:after="0" w:line="322" w:lineRule="exact"/>
        <w:ind w:firstLine="0"/>
        <w:jc w:val="center"/>
        <w:rPr>
          <w:rStyle w:val="3"/>
          <w:b/>
          <w:color w:val="000000"/>
          <w:sz w:val="28"/>
          <w:szCs w:val="28"/>
        </w:rPr>
      </w:pPr>
      <w:bookmarkStart w:id="9" w:name="bookmark12"/>
      <w:r>
        <w:rPr>
          <w:rStyle w:val="3"/>
          <w:b/>
          <w:color w:val="000000"/>
          <w:sz w:val="28"/>
          <w:szCs w:val="28"/>
        </w:rPr>
        <w:t>11.</w:t>
      </w:r>
      <w:r w:rsidR="006A68E3" w:rsidRPr="00F67B05">
        <w:rPr>
          <w:rStyle w:val="3"/>
          <w:b/>
          <w:color w:val="000000"/>
          <w:sz w:val="28"/>
          <w:szCs w:val="28"/>
        </w:rPr>
        <w:t>ЕДИНОВРЕМЕННЫЕ ВЫПЛАТЫ ПРИ ПООЩРЕНИИ И НАГРАЖДЕНИИ МУНИЦИПАЛЬНОГО СЛУЖАЩЕГО</w:t>
      </w:r>
      <w:bookmarkEnd w:id="9"/>
    </w:p>
    <w:p w:rsidR="00F67B05" w:rsidRPr="00F67B05" w:rsidRDefault="00F67B05" w:rsidP="00F67B05">
      <w:pPr>
        <w:pStyle w:val="30"/>
        <w:shd w:val="clear" w:color="auto" w:fill="auto"/>
        <w:tabs>
          <w:tab w:val="left" w:pos="1208"/>
        </w:tabs>
        <w:spacing w:before="0" w:after="0" w:line="322" w:lineRule="exact"/>
        <w:ind w:firstLine="0"/>
        <w:jc w:val="center"/>
        <w:rPr>
          <w:b/>
          <w:sz w:val="28"/>
          <w:szCs w:val="28"/>
        </w:rPr>
      </w:pPr>
    </w:p>
    <w:p w:rsidR="006A68E3" w:rsidRPr="00F67B05" w:rsidRDefault="00F67B05" w:rsidP="00F67B05">
      <w:pPr>
        <w:pStyle w:val="a3"/>
        <w:shd w:val="clear" w:color="auto" w:fill="auto"/>
        <w:tabs>
          <w:tab w:val="left" w:pos="1435"/>
        </w:tabs>
        <w:spacing w:line="322" w:lineRule="exact"/>
        <w:ind w:right="20" w:firstLine="0"/>
        <w:jc w:val="both"/>
        <w:rPr>
          <w:sz w:val="28"/>
          <w:szCs w:val="28"/>
        </w:rPr>
      </w:pPr>
      <w:bookmarkStart w:id="10" w:name="bookmark14"/>
      <w:bookmarkStart w:id="11" w:name="bookmark13"/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11.1.</w:t>
      </w:r>
      <w:r w:rsidR="006A68E3" w:rsidRPr="00F67B05">
        <w:rPr>
          <w:rStyle w:val="1"/>
          <w:color w:val="000000"/>
          <w:sz w:val="28"/>
          <w:szCs w:val="28"/>
        </w:rPr>
        <w:t>За безупречную и эффективную муниципальную службу муниципальными правовыми актами устанавливаются следующие виды поощрения и награждения муниципального служащего:</w:t>
      </w:r>
      <w:bookmarkEnd w:id="10"/>
      <w:bookmarkEnd w:id="11"/>
    </w:p>
    <w:p w:rsidR="006A68E3" w:rsidRPr="00F67B05" w:rsidRDefault="006A68E3" w:rsidP="006A68E3">
      <w:pPr>
        <w:pStyle w:val="a3"/>
        <w:numPr>
          <w:ilvl w:val="0"/>
          <w:numId w:val="5"/>
        </w:numPr>
        <w:shd w:val="clear" w:color="auto" w:fill="auto"/>
        <w:tabs>
          <w:tab w:val="left" w:pos="783"/>
        </w:tabs>
        <w:spacing w:line="322" w:lineRule="exact"/>
        <w:ind w:firstLine="500"/>
        <w:jc w:val="both"/>
        <w:rPr>
          <w:sz w:val="28"/>
          <w:szCs w:val="28"/>
        </w:rPr>
      </w:pPr>
      <w:r w:rsidRPr="00F67B05">
        <w:rPr>
          <w:rStyle w:val="1"/>
          <w:color w:val="000000"/>
          <w:sz w:val="28"/>
          <w:szCs w:val="28"/>
        </w:rPr>
        <w:t>объявление благодарности с выплатой единовременного поощрения;</w:t>
      </w:r>
    </w:p>
    <w:p w:rsidR="006A68E3" w:rsidRPr="00F67B05" w:rsidRDefault="006A68E3" w:rsidP="006A68E3">
      <w:pPr>
        <w:pStyle w:val="a3"/>
        <w:numPr>
          <w:ilvl w:val="0"/>
          <w:numId w:val="5"/>
        </w:numPr>
        <w:shd w:val="clear" w:color="auto" w:fill="auto"/>
        <w:tabs>
          <w:tab w:val="left" w:pos="922"/>
        </w:tabs>
        <w:spacing w:line="322" w:lineRule="exact"/>
        <w:ind w:right="20" w:firstLine="500"/>
        <w:jc w:val="both"/>
        <w:rPr>
          <w:sz w:val="28"/>
          <w:szCs w:val="28"/>
        </w:rPr>
      </w:pPr>
      <w:bookmarkStart w:id="12" w:name="bookmark15"/>
      <w:r w:rsidRPr="00F67B05">
        <w:rPr>
          <w:rStyle w:val="1"/>
          <w:color w:val="000000"/>
          <w:sz w:val="28"/>
          <w:szCs w:val="28"/>
        </w:rPr>
        <w:t>награждение почетной грамотой органа местного самоуправления с выплатой единовременного поощрения или с вручением ценного подарка;</w:t>
      </w:r>
      <w:bookmarkEnd w:id="12"/>
    </w:p>
    <w:p w:rsidR="006A68E3" w:rsidRPr="00F67B05" w:rsidRDefault="006A68E3" w:rsidP="006A68E3">
      <w:pPr>
        <w:pStyle w:val="a3"/>
        <w:numPr>
          <w:ilvl w:val="0"/>
          <w:numId w:val="5"/>
        </w:numPr>
        <w:shd w:val="clear" w:color="auto" w:fill="auto"/>
        <w:tabs>
          <w:tab w:val="left" w:pos="869"/>
        </w:tabs>
        <w:spacing w:line="322" w:lineRule="exact"/>
        <w:ind w:right="20" w:firstLine="500"/>
        <w:jc w:val="both"/>
        <w:rPr>
          <w:sz w:val="28"/>
          <w:szCs w:val="28"/>
        </w:rPr>
      </w:pPr>
      <w:bookmarkStart w:id="13" w:name="bookmark16"/>
      <w:r w:rsidRPr="00F67B05">
        <w:rPr>
          <w:rStyle w:val="1"/>
          <w:color w:val="000000"/>
          <w:sz w:val="28"/>
          <w:szCs w:val="28"/>
        </w:rPr>
        <w:t>выплата единовременного поощрения в связи с выходом на пенсию за выслугу лет;</w:t>
      </w:r>
      <w:bookmarkEnd w:id="13"/>
    </w:p>
    <w:p w:rsidR="006A68E3" w:rsidRPr="00F67B05" w:rsidRDefault="006A68E3" w:rsidP="006A68E3">
      <w:pPr>
        <w:pStyle w:val="a3"/>
        <w:numPr>
          <w:ilvl w:val="0"/>
          <w:numId w:val="5"/>
        </w:numPr>
        <w:shd w:val="clear" w:color="auto" w:fill="auto"/>
        <w:tabs>
          <w:tab w:val="left" w:pos="1210"/>
        </w:tabs>
        <w:spacing w:line="322" w:lineRule="exact"/>
        <w:ind w:right="20" w:firstLine="500"/>
        <w:jc w:val="both"/>
        <w:rPr>
          <w:sz w:val="28"/>
          <w:szCs w:val="28"/>
        </w:rPr>
      </w:pPr>
      <w:r w:rsidRPr="00F67B05">
        <w:rPr>
          <w:rStyle w:val="1"/>
          <w:color w:val="000000"/>
          <w:sz w:val="28"/>
          <w:szCs w:val="28"/>
        </w:rPr>
        <w:t>иные виды поощрения и награждения, установленные законодательством Российской Федерации и Курской области.</w:t>
      </w:r>
    </w:p>
    <w:p w:rsidR="006A68E3" w:rsidRPr="00F67B05" w:rsidRDefault="00F67B05" w:rsidP="00F67B05">
      <w:pPr>
        <w:pStyle w:val="a3"/>
        <w:shd w:val="clear" w:color="auto" w:fill="auto"/>
        <w:tabs>
          <w:tab w:val="left" w:pos="1358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11.2.</w:t>
      </w:r>
      <w:r w:rsidR="006A68E3" w:rsidRPr="00F67B05">
        <w:rPr>
          <w:rStyle w:val="1"/>
          <w:color w:val="000000"/>
          <w:sz w:val="28"/>
          <w:szCs w:val="28"/>
        </w:rPr>
        <w:t xml:space="preserve">Решение о поощрении или награждении в соответствии с </w:t>
      </w:r>
      <w:proofErr w:type="gramStart"/>
      <w:r w:rsidR="006A68E3" w:rsidRPr="00F67B05">
        <w:rPr>
          <w:rStyle w:val="1"/>
          <w:color w:val="000000"/>
          <w:sz w:val="28"/>
          <w:szCs w:val="28"/>
        </w:rPr>
        <w:t>по</w:t>
      </w:r>
      <w:hyperlink r:id="rId8" w:anchor="bookmark13" w:tooltip="Current Document" w:history="1">
        <w:r w:rsidR="006A68E3" w:rsidRPr="00F67B05">
          <w:rPr>
            <w:rStyle w:val="1"/>
            <w:color w:val="000000"/>
            <w:sz w:val="28"/>
            <w:szCs w:val="28"/>
          </w:rPr>
          <w:t>дпунктами</w:t>
        </w:r>
        <w:proofErr w:type="gramEnd"/>
        <w:r w:rsidR="006A68E3" w:rsidRPr="00F67B05">
          <w:rPr>
            <w:rStyle w:val="1"/>
            <w:color w:val="000000"/>
            <w:sz w:val="28"/>
            <w:szCs w:val="28"/>
          </w:rPr>
          <w:t xml:space="preserve"> 1 ,</w:t>
        </w:r>
      </w:hyperlink>
      <w:hyperlink r:id="rId9" w:anchor="bookmark15" w:tooltip="Current Document" w:history="1">
        <w:r w:rsidR="006A68E3" w:rsidRPr="00F67B05">
          <w:rPr>
            <w:rStyle w:val="1"/>
            <w:color w:val="000000"/>
            <w:sz w:val="28"/>
            <w:szCs w:val="28"/>
          </w:rPr>
          <w:t xml:space="preserve"> 3 пункта 11.</w:t>
        </w:r>
      </w:hyperlink>
      <w:r w:rsidR="006A68E3" w:rsidRPr="00F67B05">
        <w:rPr>
          <w:rStyle w:val="1"/>
          <w:color w:val="000000"/>
          <w:sz w:val="28"/>
          <w:szCs w:val="28"/>
        </w:rPr>
        <w:t xml:space="preserve">1. настоящего Положения принимается представителем нанимателя (работодателя) 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F86E32">
        <w:rPr>
          <w:rStyle w:val="1"/>
          <w:color w:val="000000"/>
          <w:sz w:val="28"/>
          <w:szCs w:val="28"/>
        </w:rPr>
        <w:t xml:space="preserve"> сельсовета</w:t>
      </w:r>
      <w:r w:rsidR="006A68E3" w:rsidRPr="00F67B05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6A68E3" w:rsidRPr="00F67B05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6A68E3" w:rsidRPr="00F67B05">
        <w:rPr>
          <w:rStyle w:val="1"/>
          <w:color w:val="000000"/>
          <w:sz w:val="28"/>
          <w:szCs w:val="28"/>
        </w:rPr>
        <w:t xml:space="preserve"> района Курской области.</w:t>
      </w:r>
    </w:p>
    <w:p w:rsidR="006A68E3" w:rsidRPr="00F67B05" w:rsidRDefault="00F67B05" w:rsidP="00F67B05">
      <w:pPr>
        <w:pStyle w:val="a3"/>
        <w:shd w:val="clear" w:color="auto" w:fill="auto"/>
        <w:tabs>
          <w:tab w:val="left" w:pos="1282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11.3.</w:t>
      </w:r>
      <w:r w:rsidR="006A68E3" w:rsidRPr="00F67B05">
        <w:rPr>
          <w:rStyle w:val="1"/>
          <w:color w:val="000000"/>
          <w:sz w:val="28"/>
          <w:szCs w:val="28"/>
        </w:rPr>
        <w:t xml:space="preserve">Решение о награждении и поощрении в соответствии с </w:t>
      </w:r>
      <w:proofErr w:type="gramStart"/>
      <w:r w:rsidR="006A68E3" w:rsidRPr="00F67B05">
        <w:rPr>
          <w:rStyle w:val="1"/>
          <w:color w:val="000000"/>
          <w:sz w:val="28"/>
          <w:szCs w:val="28"/>
        </w:rPr>
        <w:t>по</w:t>
      </w:r>
      <w:hyperlink r:id="rId10" w:anchor="bookmark14" w:tooltip="Current Document" w:history="1">
        <w:r w:rsidR="006A68E3" w:rsidRPr="00F67B05">
          <w:rPr>
            <w:rStyle w:val="1"/>
            <w:color w:val="000000"/>
            <w:sz w:val="28"/>
            <w:szCs w:val="28"/>
          </w:rPr>
          <w:t>дпунктом</w:t>
        </w:r>
        <w:proofErr w:type="gramEnd"/>
      </w:hyperlink>
      <w:r w:rsidR="00F86E32">
        <w:t xml:space="preserve"> </w:t>
      </w:r>
      <w:hyperlink r:id="rId11" w:anchor="bookmark14" w:tooltip="Current Document" w:history="1">
        <w:r w:rsidR="006A68E3" w:rsidRPr="00F67B05">
          <w:rPr>
            <w:rStyle w:val="1"/>
            <w:color w:val="000000"/>
            <w:sz w:val="28"/>
            <w:szCs w:val="28"/>
          </w:rPr>
          <w:t>2 пункта 11</w:t>
        </w:r>
      </w:hyperlink>
      <w:r w:rsidR="006A68E3" w:rsidRPr="00F67B05">
        <w:rPr>
          <w:rStyle w:val="1"/>
          <w:color w:val="000000"/>
          <w:sz w:val="28"/>
          <w:szCs w:val="28"/>
        </w:rPr>
        <w:t xml:space="preserve">.1. настоящего Положения принимается в порядке, установленном нормативными правовыми актами 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F86E32">
        <w:rPr>
          <w:rStyle w:val="1"/>
          <w:color w:val="000000"/>
          <w:sz w:val="28"/>
          <w:szCs w:val="28"/>
        </w:rPr>
        <w:t xml:space="preserve"> сельсовета</w:t>
      </w:r>
      <w:r w:rsidR="006A68E3" w:rsidRPr="00F67B05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6A68E3" w:rsidRPr="00F67B05">
        <w:rPr>
          <w:rStyle w:val="1"/>
          <w:color w:val="000000"/>
          <w:sz w:val="28"/>
          <w:szCs w:val="28"/>
        </w:rPr>
        <w:lastRenderedPageBreak/>
        <w:t>Пристенского</w:t>
      </w:r>
      <w:proofErr w:type="spellEnd"/>
      <w:r w:rsidR="006A68E3" w:rsidRPr="00F67B05">
        <w:rPr>
          <w:rStyle w:val="1"/>
          <w:color w:val="000000"/>
          <w:sz w:val="28"/>
          <w:szCs w:val="28"/>
        </w:rPr>
        <w:t xml:space="preserve"> района Курской области.</w:t>
      </w:r>
    </w:p>
    <w:p w:rsidR="006A68E3" w:rsidRPr="00F67B05" w:rsidRDefault="00F67B05" w:rsidP="00F67B05">
      <w:pPr>
        <w:pStyle w:val="a3"/>
        <w:shd w:val="clear" w:color="auto" w:fill="auto"/>
        <w:tabs>
          <w:tab w:val="left" w:pos="1354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11.4.</w:t>
      </w:r>
      <w:r w:rsidR="006A68E3" w:rsidRPr="00F67B05">
        <w:rPr>
          <w:rStyle w:val="1"/>
          <w:color w:val="000000"/>
          <w:sz w:val="28"/>
          <w:szCs w:val="28"/>
        </w:rPr>
        <w:t xml:space="preserve">Решение о поощрении или награждении в соответствии с </w:t>
      </w:r>
      <w:proofErr w:type="gramStart"/>
      <w:r w:rsidR="006A68E3" w:rsidRPr="00F67B05">
        <w:rPr>
          <w:rStyle w:val="1"/>
          <w:color w:val="000000"/>
          <w:sz w:val="28"/>
          <w:szCs w:val="28"/>
        </w:rPr>
        <w:t>по</w:t>
      </w:r>
      <w:hyperlink r:id="rId12" w:anchor="bookmark16" w:tooltip="Current Document" w:history="1">
        <w:r w:rsidR="006A68E3" w:rsidRPr="00F67B05">
          <w:rPr>
            <w:rStyle w:val="1"/>
            <w:color w:val="000000"/>
            <w:sz w:val="28"/>
            <w:szCs w:val="28"/>
          </w:rPr>
          <w:t>дпунктом</w:t>
        </w:r>
        <w:proofErr w:type="gramEnd"/>
        <w:r w:rsidR="006A68E3" w:rsidRPr="00F67B05">
          <w:rPr>
            <w:rStyle w:val="1"/>
            <w:color w:val="000000"/>
            <w:sz w:val="28"/>
            <w:szCs w:val="28"/>
          </w:rPr>
          <w:t xml:space="preserve"> 4 пункта 11</w:t>
        </w:r>
      </w:hyperlink>
      <w:r w:rsidR="006A68E3" w:rsidRPr="00F67B05">
        <w:rPr>
          <w:rStyle w:val="1"/>
          <w:color w:val="000000"/>
          <w:sz w:val="28"/>
          <w:szCs w:val="28"/>
        </w:rPr>
        <w:t>.1. настоящего Положения принимается в порядке,</w:t>
      </w:r>
    </w:p>
    <w:p w:rsidR="006A68E3" w:rsidRPr="00F67B05" w:rsidRDefault="006A68E3" w:rsidP="006A68E3">
      <w:pPr>
        <w:pStyle w:val="a3"/>
        <w:shd w:val="clear" w:color="auto" w:fill="auto"/>
        <w:spacing w:line="240" w:lineRule="exact"/>
        <w:ind w:left="20" w:firstLine="0"/>
        <w:jc w:val="left"/>
        <w:rPr>
          <w:sz w:val="28"/>
          <w:szCs w:val="28"/>
        </w:rPr>
      </w:pPr>
      <w:proofErr w:type="gramStart"/>
      <w:r w:rsidRPr="00F67B05">
        <w:rPr>
          <w:rStyle w:val="1"/>
          <w:color w:val="000000"/>
          <w:sz w:val="28"/>
          <w:szCs w:val="28"/>
        </w:rPr>
        <w:t>установленном</w:t>
      </w:r>
      <w:proofErr w:type="gramEnd"/>
      <w:r w:rsidRPr="00F67B05">
        <w:rPr>
          <w:rStyle w:val="1"/>
          <w:color w:val="000000"/>
          <w:sz w:val="28"/>
          <w:szCs w:val="28"/>
        </w:rPr>
        <w:t xml:space="preserve"> законодательством Российской Федерации и Курской области.</w:t>
      </w:r>
    </w:p>
    <w:p w:rsidR="006A68E3" w:rsidRPr="00F67B05" w:rsidRDefault="00F67B05" w:rsidP="00F67B05">
      <w:pPr>
        <w:pStyle w:val="a3"/>
        <w:shd w:val="clear" w:color="auto" w:fill="auto"/>
        <w:tabs>
          <w:tab w:val="left" w:pos="1210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11.5.</w:t>
      </w:r>
      <w:r w:rsidR="006A68E3" w:rsidRPr="00F67B05">
        <w:rPr>
          <w:rStyle w:val="1"/>
          <w:color w:val="000000"/>
          <w:sz w:val="28"/>
          <w:szCs w:val="28"/>
        </w:rPr>
        <w:t xml:space="preserve">Выплата муниципальному служащему единовременного поощрения, предусмотренного </w:t>
      </w:r>
      <w:proofErr w:type="gramStart"/>
      <w:r w:rsidR="006A68E3" w:rsidRPr="00F67B05">
        <w:rPr>
          <w:rStyle w:val="1"/>
          <w:color w:val="000000"/>
          <w:sz w:val="28"/>
          <w:szCs w:val="28"/>
        </w:rPr>
        <w:t>по</w:t>
      </w:r>
      <w:hyperlink r:id="rId13" w:anchor="bookmark13" w:tooltip="Current Document" w:history="1">
        <w:r w:rsidR="006A68E3" w:rsidRPr="00F67B05">
          <w:rPr>
            <w:rStyle w:val="1"/>
            <w:color w:val="000000"/>
            <w:sz w:val="28"/>
            <w:szCs w:val="28"/>
          </w:rPr>
          <w:t>дпунктом</w:t>
        </w:r>
        <w:proofErr w:type="gramEnd"/>
        <w:r w:rsidR="006A68E3" w:rsidRPr="00F67B05">
          <w:rPr>
            <w:rStyle w:val="1"/>
            <w:color w:val="000000"/>
            <w:sz w:val="28"/>
            <w:szCs w:val="28"/>
          </w:rPr>
          <w:t xml:space="preserve"> 1</w:t>
        </w:r>
      </w:hyperlink>
      <w:hyperlink r:id="rId14" w:anchor="bookmark15" w:tooltip="Current Document" w:history="1">
        <w:r w:rsidR="006A68E3" w:rsidRPr="00F67B05">
          <w:rPr>
            <w:rStyle w:val="1"/>
            <w:color w:val="000000"/>
            <w:sz w:val="28"/>
            <w:szCs w:val="28"/>
          </w:rPr>
          <w:t xml:space="preserve"> пункта 11</w:t>
        </w:r>
      </w:hyperlink>
      <w:r w:rsidR="006A68E3" w:rsidRPr="00F67B05">
        <w:rPr>
          <w:rStyle w:val="1"/>
          <w:color w:val="000000"/>
          <w:sz w:val="28"/>
          <w:szCs w:val="28"/>
        </w:rPr>
        <w:t>.1. настоящего Положения, производится в размере одного должностного оклада.</w:t>
      </w:r>
    </w:p>
    <w:p w:rsidR="006A68E3" w:rsidRPr="00F67B05" w:rsidRDefault="00F67B05" w:rsidP="00F67B05">
      <w:pPr>
        <w:pStyle w:val="a3"/>
        <w:shd w:val="clear" w:color="auto" w:fill="auto"/>
        <w:tabs>
          <w:tab w:val="left" w:pos="1287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11.6.</w:t>
      </w:r>
      <w:r w:rsidR="006A68E3" w:rsidRPr="00F67B05">
        <w:rPr>
          <w:rStyle w:val="1"/>
          <w:color w:val="000000"/>
          <w:sz w:val="28"/>
          <w:szCs w:val="28"/>
        </w:rPr>
        <w:t xml:space="preserve">При поощрении или награждении муниципального служащего в соответствии с </w:t>
      </w:r>
      <w:proofErr w:type="gramStart"/>
      <w:r w:rsidR="006A68E3" w:rsidRPr="00F67B05">
        <w:rPr>
          <w:rStyle w:val="1"/>
          <w:color w:val="000000"/>
          <w:sz w:val="28"/>
          <w:szCs w:val="28"/>
        </w:rPr>
        <w:t>по</w:t>
      </w:r>
      <w:hyperlink r:id="rId15" w:anchor="bookmark14" w:tooltip="Current Document" w:history="1">
        <w:r w:rsidR="006A68E3" w:rsidRPr="00F67B05">
          <w:rPr>
            <w:rStyle w:val="1"/>
            <w:color w:val="000000"/>
            <w:sz w:val="28"/>
            <w:szCs w:val="28"/>
          </w:rPr>
          <w:t>дпунктом</w:t>
        </w:r>
        <w:proofErr w:type="gramEnd"/>
        <w:r w:rsidR="006A68E3" w:rsidRPr="00F67B05">
          <w:rPr>
            <w:rStyle w:val="1"/>
            <w:color w:val="000000"/>
            <w:sz w:val="28"/>
            <w:szCs w:val="28"/>
          </w:rPr>
          <w:t xml:space="preserve"> 2 пункта 11.1.</w:t>
        </w:r>
      </w:hyperlink>
      <w:r w:rsidR="006A68E3" w:rsidRPr="00F67B05">
        <w:rPr>
          <w:rStyle w:val="1"/>
          <w:color w:val="000000"/>
          <w:sz w:val="28"/>
          <w:szCs w:val="28"/>
        </w:rPr>
        <w:t xml:space="preserve"> настоящего Положения выплачивается единовременное поощрение в порядке и на условиях, установленных муниципальными правовыми актами 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F86E32">
        <w:rPr>
          <w:rStyle w:val="1"/>
          <w:color w:val="000000"/>
          <w:sz w:val="28"/>
          <w:szCs w:val="28"/>
        </w:rPr>
        <w:t xml:space="preserve"> сельсовета</w:t>
      </w:r>
      <w:r w:rsidR="006A68E3" w:rsidRPr="00F67B05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6A68E3" w:rsidRPr="00F67B05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6A68E3" w:rsidRPr="00F67B05">
        <w:rPr>
          <w:rStyle w:val="1"/>
          <w:color w:val="000000"/>
          <w:sz w:val="28"/>
          <w:szCs w:val="28"/>
        </w:rPr>
        <w:t xml:space="preserve"> района Курской области.</w:t>
      </w:r>
    </w:p>
    <w:p w:rsidR="006A68E3" w:rsidRPr="00F67B05" w:rsidRDefault="00F67B05" w:rsidP="00F67B05">
      <w:pPr>
        <w:pStyle w:val="a3"/>
        <w:shd w:val="clear" w:color="auto" w:fill="auto"/>
        <w:tabs>
          <w:tab w:val="left" w:pos="1210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11.7.</w:t>
      </w:r>
      <w:r w:rsidR="006A68E3" w:rsidRPr="00F67B05">
        <w:rPr>
          <w:rStyle w:val="1"/>
          <w:color w:val="000000"/>
          <w:sz w:val="28"/>
          <w:szCs w:val="28"/>
        </w:rPr>
        <w:t>Выплата муниципальному служащему единовременного поощрения, предусмотренного под пунктом 3</w:t>
      </w:r>
      <w:hyperlink r:id="rId16" w:anchor="bookmark15" w:tooltip="Current Document" w:history="1">
        <w:r w:rsidR="006A68E3" w:rsidRPr="00F67B05">
          <w:rPr>
            <w:rStyle w:val="1"/>
            <w:color w:val="000000"/>
            <w:sz w:val="28"/>
            <w:szCs w:val="28"/>
          </w:rPr>
          <w:t xml:space="preserve"> пункта 11</w:t>
        </w:r>
      </w:hyperlink>
      <w:r w:rsidR="006A68E3" w:rsidRPr="00F67B05">
        <w:rPr>
          <w:rStyle w:val="1"/>
          <w:color w:val="000000"/>
          <w:sz w:val="28"/>
          <w:szCs w:val="28"/>
        </w:rPr>
        <w:t>.1. настоящего Положения, производится в соответствии с частью 12 настоящего Положения.</w:t>
      </w:r>
    </w:p>
    <w:p w:rsidR="006A68E3" w:rsidRPr="00F67B05" w:rsidRDefault="00F67B05" w:rsidP="00F67B05">
      <w:pPr>
        <w:pStyle w:val="a3"/>
        <w:shd w:val="clear" w:color="auto" w:fill="auto"/>
        <w:tabs>
          <w:tab w:val="left" w:pos="1460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11.8.</w:t>
      </w:r>
      <w:r w:rsidR="006A68E3" w:rsidRPr="00F67B05">
        <w:rPr>
          <w:rStyle w:val="1"/>
          <w:color w:val="000000"/>
          <w:sz w:val="28"/>
          <w:szCs w:val="28"/>
        </w:rPr>
        <w:t>При награждении (поощрении) муниципальных служащих федеральными и региональными наградами выплачивается единовременное денежное поощрение в пределах средств, предусмотренных на оплату труда, в размерах в соответствии с положениями о данных наградах.</w:t>
      </w:r>
    </w:p>
    <w:p w:rsidR="006A68E3" w:rsidRPr="00F67B05" w:rsidRDefault="00F67B05" w:rsidP="00F67B05">
      <w:pPr>
        <w:pStyle w:val="a3"/>
        <w:shd w:val="clear" w:color="auto" w:fill="auto"/>
        <w:tabs>
          <w:tab w:val="left" w:pos="1374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11.9.</w:t>
      </w:r>
      <w:r w:rsidR="006A68E3" w:rsidRPr="00F67B05">
        <w:rPr>
          <w:rStyle w:val="1"/>
          <w:color w:val="000000"/>
          <w:sz w:val="28"/>
          <w:szCs w:val="28"/>
        </w:rPr>
        <w:t xml:space="preserve">Решения о поощрении или награждении в соответствии с </w:t>
      </w:r>
      <w:proofErr w:type="gramStart"/>
      <w:r w:rsidR="006A68E3" w:rsidRPr="00F67B05">
        <w:rPr>
          <w:rStyle w:val="1"/>
          <w:color w:val="000000"/>
          <w:sz w:val="28"/>
          <w:szCs w:val="28"/>
        </w:rPr>
        <w:t>по</w:t>
      </w:r>
      <w:hyperlink r:id="rId17" w:anchor="bookmark13" w:tooltip="Current Document" w:history="1">
        <w:r w:rsidR="006A68E3" w:rsidRPr="00F67B05">
          <w:rPr>
            <w:rStyle w:val="1"/>
            <w:color w:val="000000"/>
            <w:sz w:val="28"/>
            <w:szCs w:val="28"/>
          </w:rPr>
          <w:t>дпунктами</w:t>
        </w:r>
        <w:proofErr w:type="gramEnd"/>
        <w:r w:rsidR="006A68E3" w:rsidRPr="00F67B05">
          <w:rPr>
            <w:rStyle w:val="1"/>
            <w:color w:val="000000"/>
            <w:sz w:val="28"/>
            <w:szCs w:val="28"/>
          </w:rPr>
          <w:t xml:space="preserve"> 1 ,</w:t>
        </w:r>
      </w:hyperlink>
      <w:hyperlink r:id="rId18" w:anchor="bookmark15" w:tooltip="Current Document" w:history="1">
        <w:r w:rsidR="006A68E3" w:rsidRPr="00F67B05">
          <w:rPr>
            <w:rStyle w:val="1"/>
            <w:color w:val="000000"/>
            <w:sz w:val="28"/>
            <w:szCs w:val="28"/>
          </w:rPr>
          <w:t xml:space="preserve"> 3 пункта 11.1 . </w:t>
        </w:r>
      </w:hyperlink>
      <w:r w:rsidR="006A68E3" w:rsidRPr="00F67B05">
        <w:rPr>
          <w:rStyle w:val="1"/>
          <w:color w:val="000000"/>
          <w:sz w:val="28"/>
          <w:szCs w:val="28"/>
        </w:rPr>
        <w:t>настоящего Положения оформляются правовым актом представителя нанимателя.</w:t>
      </w:r>
    </w:p>
    <w:p w:rsidR="006A68E3" w:rsidRPr="00F67B05" w:rsidRDefault="00B51CDE" w:rsidP="00F67B05">
      <w:pPr>
        <w:pStyle w:val="a3"/>
        <w:shd w:val="clear" w:color="auto" w:fill="auto"/>
        <w:tabs>
          <w:tab w:val="left" w:pos="150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   </w:t>
      </w:r>
      <w:r w:rsidR="00F67B05" w:rsidRPr="00F67B05">
        <w:rPr>
          <w:rStyle w:val="1"/>
          <w:color w:val="000000"/>
          <w:sz w:val="28"/>
          <w:szCs w:val="28"/>
        </w:rPr>
        <w:t>11.10.</w:t>
      </w:r>
      <w:r w:rsidR="006A68E3" w:rsidRPr="00F67B05">
        <w:rPr>
          <w:rStyle w:val="1"/>
          <w:color w:val="000000"/>
          <w:sz w:val="28"/>
          <w:szCs w:val="28"/>
        </w:rPr>
        <w:t xml:space="preserve">Решения о поощрении или награждении в соответствии с </w:t>
      </w:r>
      <w:proofErr w:type="gramStart"/>
      <w:r w:rsidR="006A68E3" w:rsidRPr="00F67B05">
        <w:rPr>
          <w:rStyle w:val="1"/>
          <w:color w:val="000000"/>
          <w:sz w:val="28"/>
          <w:szCs w:val="28"/>
        </w:rPr>
        <w:t>по</w:t>
      </w:r>
      <w:hyperlink r:id="rId19" w:anchor="bookmark14" w:tooltip="Current Document" w:history="1">
        <w:r w:rsidR="006A68E3" w:rsidRPr="00F67B05">
          <w:rPr>
            <w:rStyle w:val="1"/>
            <w:color w:val="000000"/>
            <w:sz w:val="28"/>
            <w:szCs w:val="28"/>
          </w:rPr>
          <w:t>дпунктом</w:t>
        </w:r>
        <w:proofErr w:type="gramEnd"/>
        <w:r w:rsidR="006A68E3" w:rsidRPr="00F67B05">
          <w:rPr>
            <w:rStyle w:val="1"/>
            <w:color w:val="000000"/>
            <w:sz w:val="28"/>
            <w:szCs w:val="28"/>
          </w:rPr>
          <w:t xml:space="preserve"> 2 пункта 11.1 . </w:t>
        </w:r>
      </w:hyperlink>
      <w:r w:rsidR="006A68E3" w:rsidRPr="00F67B05">
        <w:rPr>
          <w:rStyle w:val="1"/>
          <w:color w:val="000000"/>
          <w:sz w:val="28"/>
          <w:szCs w:val="28"/>
        </w:rPr>
        <w:t xml:space="preserve">настоящего Положения оформляются в порядке, установленном муниципальными правовыми актами </w:t>
      </w:r>
      <w:proofErr w:type="spellStart"/>
      <w:r w:rsidR="00970373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F86E32">
        <w:rPr>
          <w:rStyle w:val="1"/>
          <w:color w:val="000000"/>
          <w:sz w:val="28"/>
          <w:szCs w:val="28"/>
        </w:rPr>
        <w:t xml:space="preserve"> сельсовета</w:t>
      </w:r>
      <w:r w:rsidR="006A68E3" w:rsidRPr="00F67B05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6A68E3" w:rsidRPr="00F67B05">
        <w:rPr>
          <w:rStyle w:val="1"/>
          <w:color w:val="000000"/>
          <w:sz w:val="28"/>
          <w:szCs w:val="28"/>
        </w:rPr>
        <w:t>Пристенского</w:t>
      </w:r>
      <w:proofErr w:type="spellEnd"/>
      <w:r w:rsidR="006A68E3" w:rsidRPr="00F67B05">
        <w:rPr>
          <w:rStyle w:val="1"/>
          <w:color w:val="000000"/>
          <w:sz w:val="28"/>
          <w:szCs w:val="28"/>
        </w:rPr>
        <w:t xml:space="preserve"> района Курской области.</w:t>
      </w:r>
    </w:p>
    <w:p w:rsidR="006A68E3" w:rsidRPr="00F67B05" w:rsidRDefault="00F67B05" w:rsidP="00F67B05">
      <w:pPr>
        <w:pStyle w:val="a3"/>
        <w:shd w:val="clear" w:color="auto" w:fill="auto"/>
        <w:tabs>
          <w:tab w:val="left" w:pos="1210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B51CDE">
        <w:rPr>
          <w:rStyle w:val="1"/>
          <w:color w:val="000000"/>
          <w:sz w:val="28"/>
          <w:szCs w:val="28"/>
        </w:rPr>
        <w:t xml:space="preserve">  </w:t>
      </w:r>
      <w:r w:rsidRPr="00F67B05">
        <w:rPr>
          <w:rStyle w:val="1"/>
          <w:color w:val="000000"/>
          <w:sz w:val="28"/>
          <w:szCs w:val="28"/>
        </w:rPr>
        <w:t>11.11.</w:t>
      </w:r>
      <w:r w:rsidR="006A68E3" w:rsidRPr="00F67B05">
        <w:rPr>
          <w:rStyle w:val="1"/>
          <w:color w:val="000000"/>
          <w:sz w:val="28"/>
          <w:szCs w:val="28"/>
        </w:rPr>
        <w:t xml:space="preserve">Решения о поощрении или награждении в соответствии с </w:t>
      </w:r>
      <w:proofErr w:type="gramStart"/>
      <w:r w:rsidR="006A68E3" w:rsidRPr="00F67B05">
        <w:rPr>
          <w:rStyle w:val="1"/>
          <w:color w:val="000000"/>
          <w:sz w:val="28"/>
          <w:szCs w:val="28"/>
        </w:rPr>
        <w:t>по</w:t>
      </w:r>
      <w:hyperlink r:id="rId20" w:anchor="bookmark16" w:tooltip="Current Document" w:history="1">
        <w:r w:rsidR="006A68E3" w:rsidRPr="00F67B05">
          <w:rPr>
            <w:rStyle w:val="1"/>
            <w:color w:val="000000"/>
            <w:sz w:val="28"/>
            <w:szCs w:val="28"/>
          </w:rPr>
          <w:t>дпунктом</w:t>
        </w:r>
        <w:proofErr w:type="gramEnd"/>
        <w:r w:rsidR="006A68E3" w:rsidRPr="00F67B05">
          <w:rPr>
            <w:rStyle w:val="1"/>
            <w:color w:val="000000"/>
            <w:sz w:val="28"/>
            <w:szCs w:val="28"/>
          </w:rPr>
          <w:t xml:space="preserve"> 4 пункта 11.1 . </w:t>
        </w:r>
      </w:hyperlink>
      <w:r w:rsidR="006A68E3" w:rsidRPr="00F67B05">
        <w:rPr>
          <w:rStyle w:val="1"/>
          <w:color w:val="000000"/>
          <w:sz w:val="28"/>
          <w:szCs w:val="28"/>
        </w:rPr>
        <w:t>настоящего Положения оформляются нормативными правовыми актами Российской Федерации и Курской области.</w:t>
      </w:r>
    </w:p>
    <w:p w:rsidR="006A68E3" w:rsidRPr="00F67B05" w:rsidRDefault="00F67B05" w:rsidP="00F67B05">
      <w:pPr>
        <w:pStyle w:val="a3"/>
        <w:shd w:val="clear" w:color="auto" w:fill="auto"/>
        <w:tabs>
          <w:tab w:val="left" w:pos="1354"/>
        </w:tabs>
        <w:spacing w:after="240"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11.12.</w:t>
      </w:r>
      <w:r w:rsidR="006A68E3" w:rsidRPr="00F67B05">
        <w:rPr>
          <w:rStyle w:val="1"/>
          <w:color w:val="000000"/>
          <w:sz w:val="28"/>
          <w:szCs w:val="28"/>
        </w:rPr>
        <w:t>Соответствующая запись о поощрении или награждении вносится в трудовую книжку и личное дело муниципального служащего.</w:t>
      </w:r>
    </w:p>
    <w:p w:rsidR="006A68E3" w:rsidRDefault="00F67B05" w:rsidP="00F67B05">
      <w:pPr>
        <w:pStyle w:val="30"/>
        <w:shd w:val="clear" w:color="auto" w:fill="auto"/>
        <w:tabs>
          <w:tab w:val="left" w:pos="968"/>
        </w:tabs>
        <w:spacing w:before="0" w:after="0" w:line="322" w:lineRule="exact"/>
        <w:ind w:firstLine="0"/>
        <w:jc w:val="center"/>
        <w:rPr>
          <w:rStyle w:val="3"/>
          <w:b/>
          <w:color w:val="000000"/>
          <w:sz w:val="28"/>
          <w:szCs w:val="28"/>
        </w:rPr>
      </w:pPr>
      <w:bookmarkStart w:id="14" w:name="bookmark17"/>
      <w:r>
        <w:rPr>
          <w:rStyle w:val="3"/>
          <w:b/>
          <w:color w:val="000000"/>
          <w:sz w:val="28"/>
          <w:szCs w:val="28"/>
        </w:rPr>
        <w:t>12.</w:t>
      </w:r>
      <w:r w:rsidR="006A68E3" w:rsidRPr="00F67B05">
        <w:rPr>
          <w:rStyle w:val="3"/>
          <w:b/>
          <w:color w:val="000000"/>
          <w:sz w:val="28"/>
          <w:szCs w:val="28"/>
        </w:rPr>
        <w:t>ЕДИНОВРЕМЕННОЕ ПООЩРЕНИЕ В СВЯЗИ С ВЫХОДОМ НА ПЕНСИЮ ЗА ВЫСЛУГУ ЛЕТ</w:t>
      </w:r>
      <w:bookmarkEnd w:id="14"/>
    </w:p>
    <w:p w:rsidR="00F67B05" w:rsidRPr="00F67B05" w:rsidRDefault="00F67B05" w:rsidP="00F67B05">
      <w:pPr>
        <w:pStyle w:val="30"/>
        <w:shd w:val="clear" w:color="auto" w:fill="auto"/>
        <w:tabs>
          <w:tab w:val="left" w:pos="968"/>
        </w:tabs>
        <w:spacing w:before="0" w:after="0" w:line="322" w:lineRule="exact"/>
        <w:ind w:firstLine="0"/>
        <w:jc w:val="center"/>
        <w:rPr>
          <w:b/>
          <w:sz w:val="28"/>
          <w:szCs w:val="28"/>
        </w:rPr>
      </w:pPr>
    </w:p>
    <w:p w:rsidR="00CF487C" w:rsidRDefault="00F67B05" w:rsidP="00F67B05">
      <w:pPr>
        <w:pStyle w:val="a3"/>
        <w:shd w:val="clear" w:color="auto" w:fill="auto"/>
        <w:spacing w:line="322" w:lineRule="exact"/>
        <w:ind w:left="20" w:right="20" w:firstLine="688"/>
        <w:jc w:val="both"/>
        <w:rPr>
          <w:rStyle w:val="1"/>
          <w:color w:val="000000"/>
          <w:sz w:val="28"/>
          <w:szCs w:val="28"/>
        </w:rPr>
      </w:pPr>
      <w:r w:rsidRPr="00F67B05">
        <w:rPr>
          <w:rStyle w:val="1"/>
          <w:color w:val="000000"/>
          <w:sz w:val="28"/>
          <w:szCs w:val="28"/>
        </w:rPr>
        <w:t>12.1.</w:t>
      </w:r>
      <w:r w:rsidR="006A68E3" w:rsidRPr="00F67B05">
        <w:rPr>
          <w:rStyle w:val="1"/>
          <w:color w:val="000000"/>
          <w:sz w:val="28"/>
          <w:szCs w:val="28"/>
        </w:rPr>
        <w:t>Единовременное поощрение в связи с выходом на пенсию за выслугу лет муниципальным служащим устанавливается в размере, кратном должностному окладу, установленному штатным расписанием по замещаемой должности на момент увольнения и составляет</w:t>
      </w:r>
      <w:r w:rsidR="00CF487C">
        <w:rPr>
          <w:rStyle w:val="1"/>
          <w:color w:val="000000"/>
          <w:sz w:val="28"/>
          <w:szCs w:val="28"/>
        </w:rPr>
        <w:t xml:space="preserve"> при стаже муниципальной службы:</w:t>
      </w:r>
    </w:p>
    <w:p w:rsidR="00CF487C" w:rsidRDefault="00CF487C" w:rsidP="00F67B05">
      <w:pPr>
        <w:pStyle w:val="a3"/>
        <w:shd w:val="clear" w:color="auto" w:fill="auto"/>
        <w:spacing w:line="322" w:lineRule="exact"/>
        <w:ind w:left="20" w:right="20" w:firstLine="688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от 5 до 10 лет- 5 должностных окладов;</w:t>
      </w:r>
    </w:p>
    <w:p w:rsidR="006A68E3" w:rsidRPr="00F67B05" w:rsidRDefault="00B51CDE" w:rsidP="00B51CDE">
      <w:pPr>
        <w:pStyle w:val="a3"/>
        <w:shd w:val="clear" w:color="auto" w:fill="auto"/>
        <w:tabs>
          <w:tab w:val="left" w:pos="1418"/>
        </w:tabs>
        <w:spacing w:line="322" w:lineRule="exact"/>
        <w:ind w:left="20" w:right="20" w:firstLine="688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CF487C">
        <w:rPr>
          <w:rStyle w:val="1"/>
          <w:color w:val="000000"/>
          <w:sz w:val="28"/>
          <w:szCs w:val="28"/>
        </w:rPr>
        <w:t xml:space="preserve">свыше 10 лет - </w:t>
      </w:r>
      <w:r w:rsidR="006A68E3" w:rsidRPr="00F67B05">
        <w:rPr>
          <w:rStyle w:val="1"/>
          <w:color w:val="000000"/>
          <w:sz w:val="28"/>
          <w:szCs w:val="28"/>
        </w:rPr>
        <w:t xml:space="preserve"> 10 должностных окладов.</w:t>
      </w:r>
    </w:p>
    <w:p w:rsidR="006A68E3" w:rsidRPr="00F67B05" w:rsidRDefault="00463B57" w:rsidP="00F67B05">
      <w:pPr>
        <w:pStyle w:val="a3"/>
        <w:shd w:val="clear" w:color="auto" w:fill="auto"/>
        <w:tabs>
          <w:tab w:val="left" w:pos="1330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="00F67B05" w:rsidRPr="00F67B05">
        <w:rPr>
          <w:rStyle w:val="1"/>
          <w:color w:val="000000"/>
          <w:sz w:val="28"/>
          <w:szCs w:val="28"/>
        </w:rPr>
        <w:t>12.2.</w:t>
      </w:r>
      <w:r w:rsidR="006A68E3" w:rsidRPr="00F67B05">
        <w:rPr>
          <w:rStyle w:val="1"/>
          <w:color w:val="000000"/>
          <w:sz w:val="28"/>
          <w:szCs w:val="28"/>
        </w:rPr>
        <w:t xml:space="preserve">Единовременное поощрение в связи с выходом на пенсию за </w:t>
      </w:r>
      <w:r w:rsidR="006A68E3" w:rsidRPr="00F67B05">
        <w:rPr>
          <w:rStyle w:val="1"/>
          <w:color w:val="000000"/>
          <w:sz w:val="28"/>
          <w:szCs w:val="28"/>
        </w:rPr>
        <w:lastRenderedPageBreak/>
        <w:t>выслугу лет муниципальным служащим выплачивается при увольнении муниципального служащего, имеющего право на пенсию за выслугу лет.</w:t>
      </w:r>
    </w:p>
    <w:p w:rsidR="006A68E3" w:rsidRPr="00F67B05" w:rsidRDefault="00F67B05" w:rsidP="00F67B05">
      <w:pPr>
        <w:pStyle w:val="a3"/>
        <w:shd w:val="clear" w:color="auto" w:fill="auto"/>
        <w:tabs>
          <w:tab w:val="left" w:pos="961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12.3.</w:t>
      </w:r>
      <w:r w:rsidR="006A68E3" w:rsidRPr="00F67B05">
        <w:rPr>
          <w:rStyle w:val="1"/>
          <w:color w:val="000000"/>
          <w:sz w:val="28"/>
          <w:szCs w:val="28"/>
        </w:rPr>
        <w:t>Единовременное поощрение в связи с выходом на пенсию за выслугу лет муниципальным служащим выплачивается однократно. Лицам, ранее получавшим аналогичное пособие при увольнении с государственной гражданской службы или с муниципальной службы, пособие не выплачивается.</w:t>
      </w:r>
    </w:p>
    <w:p w:rsidR="006A68E3" w:rsidRPr="00F67B05" w:rsidRDefault="00F67B05" w:rsidP="00F67B05">
      <w:pPr>
        <w:pStyle w:val="a3"/>
        <w:shd w:val="clear" w:color="auto" w:fill="auto"/>
        <w:tabs>
          <w:tab w:val="left" w:pos="1018"/>
        </w:tabs>
        <w:spacing w:after="300"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F67B05">
        <w:rPr>
          <w:rStyle w:val="1"/>
          <w:color w:val="000000"/>
          <w:sz w:val="28"/>
          <w:szCs w:val="28"/>
        </w:rPr>
        <w:t>12.4.</w:t>
      </w:r>
      <w:r w:rsidR="006A68E3" w:rsidRPr="00F67B05">
        <w:rPr>
          <w:rStyle w:val="1"/>
          <w:color w:val="000000"/>
          <w:sz w:val="28"/>
          <w:szCs w:val="28"/>
        </w:rPr>
        <w:t>Единовременное поощрение в связи с выходом на пенсию за выслугу лет муниципальным служащим не выплачивается лицам, увольняемым по инициативе работодателя по основаниям, предусмотренным пунктами 5 - 7, 9 - 11 статьи 81 Трудового кодекса Российской Федерации.</w:t>
      </w:r>
    </w:p>
    <w:p w:rsidR="006A68E3" w:rsidRDefault="00F67B05" w:rsidP="00F67B05">
      <w:pPr>
        <w:pStyle w:val="30"/>
        <w:shd w:val="clear" w:color="auto" w:fill="auto"/>
        <w:tabs>
          <w:tab w:val="left" w:pos="2385"/>
        </w:tabs>
        <w:spacing w:before="0" w:after="0" w:line="322" w:lineRule="exact"/>
        <w:ind w:firstLine="0"/>
        <w:jc w:val="center"/>
        <w:rPr>
          <w:rStyle w:val="3"/>
          <w:b/>
          <w:color w:val="000000"/>
          <w:sz w:val="28"/>
          <w:szCs w:val="28"/>
        </w:rPr>
      </w:pPr>
      <w:bookmarkStart w:id="15" w:name="bookmark18"/>
      <w:r>
        <w:rPr>
          <w:rStyle w:val="3"/>
          <w:b/>
          <w:color w:val="000000"/>
          <w:sz w:val="28"/>
          <w:szCs w:val="28"/>
        </w:rPr>
        <w:t>13.</w:t>
      </w:r>
      <w:r w:rsidR="006A68E3" w:rsidRPr="00F67B05">
        <w:rPr>
          <w:rStyle w:val="3"/>
          <w:b/>
          <w:color w:val="000000"/>
          <w:sz w:val="28"/>
          <w:szCs w:val="28"/>
        </w:rPr>
        <w:t>ПРАВИЛА ИСЧИСЛЕНИЯ ДЕНЕЖНОГО СОДЕРЖАНИЯ МУНИЦИПАЛЬНЫХ СЛУЖАЩИХ</w:t>
      </w:r>
      <w:bookmarkEnd w:id="15"/>
    </w:p>
    <w:p w:rsidR="00F67B05" w:rsidRPr="00F67B05" w:rsidRDefault="00F67B05" w:rsidP="00F67B05">
      <w:pPr>
        <w:pStyle w:val="30"/>
        <w:shd w:val="clear" w:color="auto" w:fill="auto"/>
        <w:tabs>
          <w:tab w:val="left" w:pos="2385"/>
        </w:tabs>
        <w:spacing w:before="0" w:after="0" w:line="322" w:lineRule="exact"/>
        <w:ind w:firstLine="0"/>
        <w:jc w:val="center"/>
        <w:rPr>
          <w:b/>
          <w:sz w:val="28"/>
          <w:szCs w:val="28"/>
        </w:rPr>
      </w:pPr>
    </w:p>
    <w:p w:rsidR="006A68E3" w:rsidRPr="00DA705E" w:rsidRDefault="00DA705E" w:rsidP="00F67B05">
      <w:pPr>
        <w:pStyle w:val="a3"/>
        <w:shd w:val="clear" w:color="auto" w:fill="auto"/>
        <w:tabs>
          <w:tab w:val="left" w:pos="1350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F67B05" w:rsidRPr="00DA705E">
        <w:rPr>
          <w:rStyle w:val="1"/>
          <w:color w:val="000000"/>
          <w:sz w:val="28"/>
          <w:szCs w:val="28"/>
        </w:rPr>
        <w:t>13.1.</w:t>
      </w:r>
      <w:r w:rsidR="006A68E3" w:rsidRPr="00DA705E">
        <w:rPr>
          <w:rStyle w:val="1"/>
          <w:color w:val="000000"/>
          <w:sz w:val="28"/>
          <w:szCs w:val="28"/>
        </w:rPr>
        <w:t>Настоящий раздел определяет порядок исчисления денежного содержания муниципального служащего:</w:t>
      </w:r>
    </w:p>
    <w:p w:rsidR="006A68E3" w:rsidRPr="00DA705E" w:rsidRDefault="006A68E3" w:rsidP="006A68E3">
      <w:pPr>
        <w:pStyle w:val="a3"/>
        <w:shd w:val="clear" w:color="auto" w:fill="auto"/>
        <w:tabs>
          <w:tab w:val="left" w:pos="975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r w:rsidRPr="00DA705E">
        <w:rPr>
          <w:rStyle w:val="1"/>
          <w:color w:val="000000"/>
          <w:sz w:val="28"/>
          <w:szCs w:val="28"/>
        </w:rPr>
        <w:t>а)</w:t>
      </w:r>
      <w:r w:rsidRPr="00DA705E">
        <w:rPr>
          <w:rStyle w:val="1"/>
          <w:color w:val="000000"/>
          <w:sz w:val="28"/>
          <w:szCs w:val="28"/>
        </w:rPr>
        <w:tab/>
        <w:t>на период нахождения в ежегодном оплачиваемом отпуске (или выплаты компенсации за неиспользованный отпуск);</w:t>
      </w:r>
    </w:p>
    <w:p w:rsidR="006A68E3" w:rsidRPr="00DA705E" w:rsidRDefault="006A68E3" w:rsidP="006A68E3">
      <w:pPr>
        <w:pStyle w:val="a3"/>
        <w:shd w:val="clear" w:color="auto" w:fill="auto"/>
        <w:tabs>
          <w:tab w:val="left" w:pos="1033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r w:rsidRPr="00DA705E">
        <w:rPr>
          <w:rStyle w:val="1"/>
          <w:color w:val="000000"/>
          <w:sz w:val="28"/>
          <w:szCs w:val="28"/>
        </w:rPr>
        <w:t>б)</w:t>
      </w:r>
      <w:r w:rsidRPr="00DA705E">
        <w:rPr>
          <w:rStyle w:val="1"/>
          <w:color w:val="000000"/>
          <w:sz w:val="28"/>
          <w:szCs w:val="28"/>
        </w:rPr>
        <w:tab/>
        <w:t>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6A68E3" w:rsidRPr="00DA705E" w:rsidRDefault="006A68E3" w:rsidP="006A68E3">
      <w:pPr>
        <w:pStyle w:val="a3"/>
        <w:shd w:val="clear" w:color="auto" w:fill="auto"/>
        <w:tabs>
          <w:tab w:val="left" w:pos="884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r w:rsidRPr="00DA705E">
        <w:rPr>
          <w:rStyle w:val="1"/>
          <w:color w:val="000000"/>
          <w:sz w:val="28"/>
          <w:szCs w:val="28"/>
        </w:rPr>
        <w:t>в)</w:t>
      </w:r>
      <w:r w:rsidRPr="00DA705E">
        <w:rPr>
          <w:rStyle w:val="1"/>
          <w:color w:val="000000"/>
          <w:sz w:val="28"/>
          <w:szCs w:val="28"/>
        </w:rPr>
        <w:tab/>
        <w:t>на период профессиональной подготовки, переподготовки, повышения квалификации или стажировки;</w:t>
      </w:r>
    </w:p>
    <w:p w:rsidR="006A68E3" w:rsidRPr="00DA705E" w:rsidRDefault="006A68E3" w:rsidP="006A68E3">
      <w:pPr>
        <w:pStyle w:val="a3"/>
        <w:shd w:val="clear" w:color="auto" w:fill="auto"/>
        <w:tabs>
          <w:tab w:val="left" w:pos="1153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r w:rsidRPr="00DA705E">
        <w:rPr>
          <w:rStyle w:val="1"/>
          <w:color w:val="000000"/>
          <w:sz w:val="28"/>
          <w:szCs w:val="28"/>
        </w:rPr>
        <w:t>г)</w:t>
      </w:r>
      <w:r w:rsidRPr="00DA705E">
        <w:rPr>
          <w:rStyle w:val="1"/>
          <w:color w:val="000000"/>
          <w:sz w:val="28"/>
          <w:szCs w:val="28"/>
        </w:rPr>
        <w:tab/>
        <w:t>при увольнении с муниципальной службы в связи с призывом муниципального служащего на военную службу или направлением его на заменяющую ее альтернативную гражданскую службу и выплате выходного пособия в размере двухнедельного среднего заработка;</w:t>
      </w:r>
    </w:p>
    <w:p w:rsidR="006A68E3" w:rsidRPr="00DA705E" w:rsidRDefault="006A68E3" w:rsidP="006A68E3">
      <w:pPr>
        <w:pStyle w:val="a3"/>
        <w:shd w:val="clear" w:color="auto" w:fill="auto"/>
        <w:tabs>
          <w:tab w:val="left" w:pos="884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proofErr w:type="spellStart"/>
      <w:r w:rsidRPr="00DA705E">
        <w:rPr>
          <w:rStyle w:val="1"/>
          <w:color w:val="000000"/>
          <w:sz w:val="28"/>
          <w:szCs w:val="28"/>
        </w:rPr>
        <w:t>д</w:t>
      </w:r>
      <w:proofErr w:type="spellEnd"/>
      <w:r w:rsidRPr="00DA705E">
        <w:rPr>
          <w:rStyle w:val="1"/>
          <w:color w:val="000000"/>
          <w:sz w:val="28"/>
          <w:szCs w:val="28"/>
        </w:rPr>
        <w:t>)</w:t>
      </w:r>
      <w:r w:rsidRPr="00DA705E">
        <w:rPr>
          <w:rStyle w:val="1"/>
          <w:color w:val="000000"/>
          <w:sz w:val="28"/>
          <w:szCs w:val="28"/>
        </w:rPr>
        <w:tab/>
        <w:t>при увольнении с муниципальной службы в связи с реорганизацией или ликвидацией органа местного самоуправления, изменением его структуры либо сокращением должностей муниципальной службы;</w:t>
      </w:r>
    </w:p>
    <w:p w:rsidR="006A68E3" w:rsidRPr="00DA705E" w:rsidRDefault="006A68E3" w:rsidP="006A68E3">
      <w:pPr>
        <w:pStyle w:val="a3"/>
        <w:shd w:val="clear" w:color="auto" w:fill="auto"/>
        <w:tabs>
          <w:tab w:val="left" w:pos="913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r w:rsidRPr="00DA705E">
        <w:rPr>
          <w:rStyle w:val="1"/>
          <w:color w:val="000000"/>
          <w:sz w:val="28"/>
          <w:szCs w:val="28"/>
        </w:rPr>
        <w:t>е)</w:t>
      </w:r>
      <w:r w:rsidRPr="00DA705E">
        <w:rPr>
          <w:rStyle w:val="1"/>
          <w:color w:val="000000"/>
          <w:sz w:val="28"/>
          <w:szCs w:val="28"/>
        </w:rPr>
        <w:tab/>
        <w:t>на период урегулирования конфликта интересов при отстранении от замещаемой должности муниципальной службы (недопущении к исполнению должностных обязанностей);</w:t>
      </w:r>
    </w:p>
    <w:p w:rsidR="006A68E3" w:rsidRPr="00DA705E" w:rsidRDefault="006A68E3" w:rsidP="006A68E3">
      <w:pPr>
        <w:pStyle w:val="a3"/>
        <w:shd w:val="clear" w:color="auto" w:fill="auto"/>
        <w:tabs>
          <w:tab w:val="left" w:pos="935"/>
        </w:tabs>
        <w:spacing w:line="322" w:lineRule="exact"/>
        <w:ind w:left="20" w:firstLine="560"/>
        <w:jc w:val="both"/>
        <w:rPr>
          <w:sz w:val="28"/>
          <w:szCs w:val="28"/>
        </w:rPr>
      </w:pPr>
      <w:r w:rsidRPr="00DA705E">
        <w:rPr>
          <w:rStyle w:val="1"/>
          <w:color w:val="000000"/>
          <w:sz w:val="28"/>
          <w:szCs w:val="28"/>
        </w:rPr>
        <w:t>ж)</w:t>
      </w:r>
      <w:r w:rsidRPr="00DA705E">
        <w:rPr>
          <w:rStyle w:val="1"/>
          <w:color w:val="000000"/>
          <w:sz w:val="28"/>
          <w:szCs w:val="28"/>
        </w:rPr>
        <w:tab/>
        <w:t>на период проведения служебной проверки;</w:t>
      </w:r>
    </w:p>
    <w:p w:rsidR="006A68E3" w:rsidRPr="00DA705E" w:rsidRDefault="006A68E3" w:rsidP="006A68E3">
      <w:pPr>
        <w:pStyle w:val="a3"/>
        <w:shd w:val="clear" w:color="auto" w:fill="auto"/>
        <w:tabs>
          <w:tab w:val="left" w:pos="994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proofErr w:type="spellStart"/>
      <w:r w:rsidRPr="00DA705E">
        <w:rPr>
          <w:rStyle w:val="1"/>
          <w:color w:val="000000"/>
          <w:sz w:val="28"/>
          <w:szCs w:val="28"/>
        </w:rPr>
        <w:t>з</w:t>
      </w:r>
      <w:proofErr w:type="spellEnd"/>
      <w:r w:rsidRPr="00DA705E">
        <w:rPr>
          <w:rStyle w:val="1"/>
          <w:color w:val="000000"/>
          <w:sz w:val="28"/>
          <w:szCs w:val="28"/>
        </w:rPr>
        <w:t>)</w:t>
      </w:r>
      <w:r w:rsidRPr="00DA705E">
        <w:rPr>
          <w:rStyle w:val="1"/>
          <w:color w:val="000000"/>
          <w:sz w:val="28"/>
          <w:szCs w:val="28"/>
        </w:rPr>
        <w:tab/>
        <w:t>на период безвестного отсутствия до признания его безвестно отсутствующим или объявления его умершим решением суда, вступив</w:t>
      </w:r>
      <w:r w:rsidRPr="00DA705E">
        <w:rPr>
          <w:color w:val="000000"/>
          <w:sz w:val="28"/>
          <w:szCs w:val="28"/>
          <w:u w:val="single"/>
        </w:rPr>
        <w:t>ши</w:t>
      </w:r>
      <w:r w:rsidRPr="00DA705E">
        <w:rPr>
          <w:rStyle w:val="1"/>
          <w:color w:val="000000"/>
          <w:sz w:val="28"/>
          <w:szCs w:val="28"/>
        </w:rPr>
        <w:t>м в законную силу;</w:t>
      </w:r>
    </w:p>
    <w:p w:rsidR="006A68E3" w:rsidRPr="00DA705E" w:rsidRDefault="006A68E3" w:rsidP="006A68E3">
      <w:pPr>
        <w:pStyle w:val="a3"/>
        <w:shd w:val="clear" w:color="auto" w:fill="auto"/>
        <w:tabs>
          <w:tab w:val="left" w:pos="927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r w:rsidRPr="00DA705E">
        <w:rPr>
          <w:rStyle w:val="1"/>
          <w:color w:val="000000"/>
          <w:sz w:val="28"/>
          <w:szCs w:val="28"/>
        </w:rPr>
        <w:t>и)</w:t>
      </w:r>
      <w:r w:rsidRPr="00DA705E">
        <w:rPr>
          <w:rStyle w:val="1"/>
          <w:color w:val="000000"/>
          <w:sz w:val="28"/>
          <w:szCs w:val="28"/>
        </w:rPr>
        <w:tab/>
        <w:t>при сдаче крови и ее компонентов и сохранении за муниципальным служащим его среднего заработка за дни сдачи и предоставленные в связи с этим дни отдыха.</w:t>
      </w:r>
    </w:p>
    <w:p w:rsidR="006A68E3" w:rsidRPr="00DA705E" w:rsidRDefault="00B51CDE" w:rsidP="00B51CDE">
      <w:pPr>
        <w:pStyle w:val="a3"/>
        <w:shd w:val="clear" w:color="auto" w:fill="auto"/>
        <w:tabs>
          <w:tab w:val="left" w:pos="1276"/>
          <w:tab w:val="left" w:pos="1914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 </w:t>
      </w:r>
      <w:r w:rsidR="00F67B05" w:rsidRPr="00DA705E">
        <w:rPr>
          <w:rStyle w:val="1"/>
          <w:color w:val="000000"/>
          <w:sz w:val="28"/>
          <w:szCs w:val="28"/>
        </w:rPr>
        <w:t xml:space="preserve">13.2.В </w:t>
      </w:r>
      <w:r w:rsidR="006A68E3" w:rsidRPr="00DA705E">
        <w:rPr>
          <w:rStyle w:val="1"/>
          <w:color w:val="000000"/>
          <w:sz w:val="28"/>
          <w:szCs w:val="28"/>
        </w:rPr>
        <w:t>случаях, предусмотренных подпунктами «в»</w:t>
      </w:r>
      <w:proofErr w:type="gramStart"/>
      <w:r w:rsidR="006A68E3" w:rsidRPr="00DA705E">
        <w:rPr>
          <w:rStyle w:val="1"/>
          <w:color w:val="000000"/>
          <w:sz w:val="28"/>
          <w:szCs w:val="28"/>
        </w:rPr>
        <w:t>,«</w:t>
      </w:r>
      <w:proofErr w:type="gramEnd"/>
      <w:r w:rsidR="006A68E3" w:rsidRPr="00DA705E">
        <w:rPr>
          <w:rStyle w:val="1"/>
          <w:color w:val="000000"/>
          <w:sz w:val="28"/>
          <w:szCs w:val="28"/>
        </w:rPr>
        <w:t>е», «ж» и «и» пункта</w:t>
      </w:r>
      <w:r w:rsidR="00DA705E" w:rsidRPr="00DA705E">
        <w:rPr>
          <w:rStyle w:val="1"/>
          <w:color w:val="000000"/>
          <w:sz w:val="28"/>
          <w:szCs w:val="28"/>
        </w:rPr>
        <w:t xml:space="preserve"> 13.1.</w:t>
      </w:r>
      <w:r w:rsidR="00DA705E">
        <w:rPr>
          <w:sz w:val="28"/>
          <w:szCs w:val="28"/>
        </w:rPr>
        <w:t xml:space="preserve"> </w:t>
      </w:r>
      <w:r w:rsidR="006A68E3" w:rsidRPr="00DA705E">
        <w:rPr>
          <w:rStyle w:val="1"/>
          <w:color w:val="000000"/>
          <w:sz w:val="28"/>
          <w:szCs w:val="28"/>
        </w:rPr>
        <w:t xml:space="preserve">настоящего Положения, муниципальному служащему сохраняется денежное содержание за весь соответствующий период как за </w:t>
      </w:r>
      <w:r w:rsidR="006A68E3" w:rsidRPr="00DA705E">
        <w:rPr>
          <w:rStyle w:val="1"/>
          <w:color w:val="000000"/>
          <w:sz w:val="28"/>
          <w:szCs w:val="28"/>
        </w:rPr>
        <w:lastRenderedPageBreak/>
        <w:t>фактически отработанное время.</w:t>
      </w:r>
    </w:p>
    <w:p w:rsidR="006A68E3" w:rsidRPr="00DA705E" w:rsidRDefault="006A68E3" w:rsidP="00DA705E">
      <w:pPr>
        <w:pStyle w:val="a3"/>
        <w:shd w:val="clear" w:color="auto" w:fill="auto"/>
        <w:spacing w:line="322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DA705E">
        <w:rPr>
          <w:rStyle w:val="1"/>
          <w:color w:val="000000"/>
          <w:sz w:val="28"/>
          <w:szCs w:val="28"/>
        </w:rPr>
        <w:t>Сохраняемое денежное содержание при этом состоит из должностного оклада и дополнительных выплат (ежемесячного денежного поощрения, премии, ежемесячной надбавки к должностному окладу за выслугу лет на муниципальной службе, ежемесячной надбавки за особые условия муниципальной службы, ежемесячной процентной надбавки к должностному окладу за работу со сведениями, составляющими государственную тайну, - в</w:t>
      </w:r>
      <w:r w:rsidR="00DA705E">
        <w:rPr>
          <w:sz w:val="28"/>
          <w:szCs w:val="28"/>
        </w:rPr>
        <w:t xml:space="preserve"> </w:t>
      </w:r>
      <w:r w:rsidRPr="00DA705E">
        <w:rPr>
          <w:rStyle w:val="1"/>
          <w:color w:val="000000"/>
          <w:sz w:val="28"/>
          <w:szCs w:val="28"/>
        </w:rPr>
        <w:t>размерах и порядке, определяемых законом Российской Федерации, надбавки за классный чин).</w:t>
      </w:r>
      <w:proofErr w:type="gramEnd"/>
    </w:p>
    <w:p w:rsidR="006A68E3" w:rsidRPr="00DA705E" w:rsidRDefault="00DA705E" w:rsidP="00DA705E">
      <w:pPr>
        <w:pStyle w:val="a3"/>
        <w:shd w:val="clear" w:color="auto" w:fill="auto"/>
        <w:tabs>
          <w:tab w:val="left" w:pos="1172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proofErr w:type="gramStart"/>
      <w:r w:rsidRPr="00DA705E">
        <w:rPr>
          <w:rStyle w:val="1"/>
          <w:color w:val="000000"/>
          <w:sz w:val="28"/>
          <w:szCs w:val="28"/>
        </w:rPr>
        <w:t>13.3.</w:t>
      </w:r>
      <w:r w:rsidR="006A68E3" w:rsidRPr="00DA705E">
        <w:rPr>
          <w:rStyle w:val="1"/>
          <w:color w:val="000000"/>
          <w:sz w:val="28"/>
          <w:szCs w:val="28"/>
        </w:rPr>
        <w:t>На период нахождения муниципального служащего в ежегодном оплачиваемом отпуске при исчислении денежного содержания, состоящего из установленных на день ухода в отпуск выплат, предусмотренных пунктом</w:t>
      </w:r>
      <w:r w:rsidRPr="00DA705E">
        <w:rPr>
          <w:rStyle w:val="1"/>
          <w:color w:val="000000"/>
          <w:sz w:val="28"/>
          <w:szCs w:val="28"/>
        </w:rPr>
        <w:t xml:space="preserve"> 13.1.</w:t>
      </w:r>
      <w:r w:rsidR="006A68E3" w:rsidRPr="00DA705E">
        <w:rPr>
          <w:rStyle w:val="1"/>
          <w:color w:val="000000"/>
          <w:sz w:val="28"/>
          <w:szCs w:val="28"/>
        </w:rPr>
        <w:t>настоящего Положения, дополнительно учитывается материальная помощь в размере 1/12 и все премии в размере 1/12 каждой из фактически начисленных выплат за 12 календарных месяцев, предшествующих дню ухода в ежегодный оплачиваемый отпуск.</w:t>
      </w:r>
      <w:proofErr w:type="gramEnd"/>
    </w:p>
    <w:p w:rsidR="006A68E3" w:rsidRPr="00DA705E" w:rsidRDefault="006A68E3" w:rsidP="006A68E3">
      <w:pPr>
        <w:pStyle w:val="a3"/>
        <w:shd w:val="clear" w:color="auto" w:fill="auto"/>
        <w:spacing w:line="322" w:lineRule="exact"/>
        <w:ind w:left="20" w:right="20" w:firstLine="460"/>
        <w:jc w:val="both"/>
        <w:rPr>
          <w:sz w:val="28"/>
          <w:szCs w:val="28"/>
        </w:rPr>
      </w:pPr>
      <w:r w:rsidRPr="00DA705E">
        <w:rPr>
          <w:rStyle w:val="1"/>
          <w:color w:val="000000"/>
          <w:sz w:val="28"/>
          <w:szCs w:val="28"/>
        </w:rPr>
        <w:t>Размер денежного содержания на период нахождения муниципального служащего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6A68E3" w:rsidRPr="00DA705E" w:rsidRDefault="00B51CDE" w:rsidP="00DA705E">
      <w:pPr>
        <w:pStyle w:val="a3"/>
        <w:shd w:val="clear" w:color="auto" w:fill="auto"/>
        <w:tabs>
          <w:tab w:val="left" w:pos="1513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 </w:t>
      </w:r>
      <w:r w:rsidR="00DA705E" w:rsidRPr="00DA705E">
        <w:rPr>
          <w:rStyle w:val="1"/>
          <w:color w:val="000000"/>
          <w:sz w:val="28"/>
          <w:szCs w:val="28"/>
        </w:rPr>
        <w:t>13.4.</w:t>
      </w:r>
      <w:r w:rsidR="006A68E3" w:rsidRPr="00DA705E">
        <w:rPr>
          <w:rStyle w:val="1"/>
          <w:color w:val="000000"/>
          <w:sz w:val="28"/>
          <w:szCs w:val="28"/>
        </w:rPr>
        <w:t>Н</w:t>
      </w:r>
      <w:r w:rsidR="00DA705E" w:rsidRPr="00DA705E">
        <w:rPr>
          <w:rStyle w:val="1"/>
          <w:color w:val="000000"/>
          <w:sz w:val="28"/>
          <w:szCs w:val="28"/>
        </w:rPr>
        <w:t xml:space="preserve">а </w:t>
      </w:r>
      <w:r w:rsidR="006A68E3" w:rsidRPr="00DA705E">
        <w:rPr>
          <w:rStyle w:val="1"/>
          <w:color w:val="000000"/>
          <w:sz w:val="28"/>
          <w:szCs w:val="28"/>
        </w:rPr>
        <w:t>период безвестного отсутствия до признания муниципального служащего безвестно отсутствующим или объявления его умершим решением суда, вступившим в законную силу, за муниципальным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6A68E3" w:rsidRPr="00DA705E" w:rsidRDefault="00DA705E" w:rsidP="00DA705E">
      <w:pPr>
        <w:pStyle w:val="a3"/>
        <w:shd w:val="clear" w:color="auto" w:fill="auto"/>
        <w:tabs>
          <w:tab w:val="left" w:pos="1225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proofErr w:type="gramStart"/>
      <w:r w:rsidRPr="00DA705E">
        <w:rPr>
          <w:rStyle w:val="1"/>
          <w:color w:val="000000"/>
          <w:sz w:val="28"/>
          <w:szCs w:val="28"/>
        </w:rPr>
        <w:t>13.5.</w:t>
      </w:r>
      <w:r w:rsidR="006A68E3" w:rsidRPr="00DA705E">
        <w:rPr>
          <w:rStyle w:val="1"/>
          <w:color w:val="000000"/>
          <w:sz w:val="28"/>
          <w:szCs w:val="28"/>
        </w:rPr>
        <w:t>При увольнении муниципального служащего с муниципальной службы в случаях, предусмотренных подпунктом «</w:t>
      </w:r>
      <w:proofErr w:type="spellStart"/>
      <w:r w:rsidR="006A68E3" w:rsidRPr="00DA705E">
        <w:rPr>
          <w:rStyle w:val="1"/>
          <w:color w:val="000000"/>
          <w:sz w:val="28"/>
          <w:szCs w:val="28"/>
        </w:rPr>
        <w:t>д</w:t>
      </w:r>
      <w:proofErr w:type="spellEnd"/>
      <w:r w:rsidR="006A68E3" w:rsidRPr="00DA705E">
        <w:rPr>
          <w:rStyle w:val="1"/>
          <w:color w:val="000000"/>
          <w:sz w:val="28"/>
          <w:szCs w:val="28"/>
        </w:rPr>
        <w:t>» пункта 13.1. настоящего Положения, месячное денежное содержание исчисляется из установленных на день увольнения выплат, предусмотренных пунктом 13.3. настоящего Положения, дополнительно учитываются материальная помощь в размере 1/12 и все премии в размере 1/12 каждой из фактически начисленных выплат за 12 календарных месяцев, предшествующих дню увольнения.</w:t>
      </w:r>
      <w:proofErr w:type="gramEnd"/>
    </w:p>
    <w:p w:rsidR="006A68E3" w:rsidRPr="00DA705E" w:rsidRDefault="00B51CDE" w:rsidP="00DA705E">
      <w:pPr>
        <w:pStyle w:val="a3"/>
        <w:shd w:val="clear" w:color="auto" w:fill="auto"/>
        <w:tabs>
          <w:tab w:val="left" w:pos="1532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 </w:t>
      </w:r>
      <w:r w:rsidR="00DA705E" w:rsidRPr="00DA705E">
        <w:rPr>
          <w:rStyle w:val="1"/>
          <w:color w:val="000000"/>
          <w:sz w:val="28"/>
          <w:szCs w:val="28"/>
        </w:rPr>
        <w:t xml:space="preserve">13.6.В </w:t>
      </w:r>
      <w:r w:rsidR="006A68E3" w:rsidRPr="00DA705E">
        <w:rPr>
          <w:rStyle w:val="1"/>
          <w:color w:val="000000"/>
          <w:sz w:val="28"/>
          <w:szCs w:val="28"/>
        </w:rPr>
        <w:t>случаях, предусмотренных подпунктом «</w:t>
      </w:r>
      <w:proofErr w:type="spellStart"/>
      <w:r w:rsidR="006A68E3" w:rsidRPr="00DA705E">
        <w:rPr>
          <w:rStyle w:val="1"/>
          <w:color w:val="000000"/>
          <w:sz w:val="28"/>
          <w:szCs w:val="28"/>
        </w:rPr>
        <w:t>д</w:t>
      </w:r>
      <w:proofErr w:type="spellEnd"/>
      <w:r w:rsidR="006A68E3" w:rsidRPr="00DA705E">
        <w:rPr>
          <w:rStyle w:val="1"/>
          <w:color w:val="000000"/>
          <w:sz w:val="28"/>
          <w:szCs w:val="28"/>
        </w:rPr>
        <w:t>» пункта 13.1. настоящего Положения, муниципальному служащему дополнительно выплачивается компенсация в размере четырех должностных окладов.</w:t>
      </w:r>
    </w:p>
    <w:p w:rsidR="006A68E3" w:rsidRPr="00DA705E" w:rsidRDefault="00DA705E" w:rsidP="00DA705E">
      <w:pPr>
        <w:pStyle w:val="a3"/>
        <w:shd w:val="clear" w:color="auto" w:fill="auto"/>
        <w:tabs>
          <w:tab w:val="left" w:pos="1282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DA705E">
        <w:rPr>
          <w:rStyle w:val="1"/>
          <w:color w:val="000000"/>
          <w:sz w:val="28"/>
          <w:szCs w:val="28"/>
        </w:rPr>
        <w:t>13.7.</w:t>
      </w:r>
      <w:r w:rsidR="006A68E3" w:rsidRPr="00DA705E">
        <w:rPr>
          <w:rStyle w:val="1"/>
          <w:color w:val="000000"/>
          <w:sz w:val="28"/>
          <w:szCs w:val="28"/>
        </w:rPr>
        <w:t>При увольнении муниципального служащего с муниципальной службы в случаях, предусмотренных подпунктом "г" пункта 13.1. настоящего Положения, месячное денежное содержание исчисляется из установленных на день увольнения выплат, предусмотренных пунктом 13.2. настоящего Положения.</w:t>
      </w:r>
    </w:p>
    <w:p w:rsidR="006A68E3" w:rsidRPr="00DA705E" w:rsidRDefault="00B51CDE" w:rsidP="00DA705E">
      <w:pPr>
        <w:pStyle w:val="a3"/>
        <w:shd w:val="clear" w:color="auto" w:fill="auto"/>
        <w:tabs>
          <w:tab w:val="left" w:pos="1556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 </w:t>
      </w:r>
      <w:r w:rsidR="00DA705E" w:rsidRPr="00DA705E">
        <w:rPr>
          <w:rStyle w:val="1"/>
          <w:color w:val="000000"/>
          <w:sz w:val="28"/>
          <w:szCs w:val="28"/>
        </w:rPr>
        <w:t>13.8.</w:t>
      </w:r>
      <w:r w:rsidR="006A68E3" w:rsidRPr="00DA705E">
        <w:rPr>
          <w:rStyle w:val="1"/>
          <w:color w:val="000000"/>
          <w:sz w:val="28"/>
          <w:szCs w:val="28"/>
        </w:rPr>
        <w:t>На</w:t>
      </w:r>
      <w:r w:rsidR="006A68E3" w:rsidRPr="00DA705E">
        <w:rPr>
          <w:rStyle w:val="1"/>
          <w:color w:val="000000"/>
          <w:sz w:val="28"/>
          <w:szCs w:val="28"/>
        </w:rPr>
        <w:tab/>
        <w:t xml:space="preserve">период временной нетрудоспособности,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порядке, установленном Федеральным законом "Об обеспечении </w:t>
      </w:r>
      <w:r w:rsidR="006A68E3" w:rsidRPr="00DA705E">
        <w:rPr>
          <w:rStyle w:val="1"/>
          <w:color w:val="000000"/>
          <w:sz w:val="28"/>
          <w:szCs w:val="28"/>
        </w:rPr>
        <w:lastRenderedPageBreak/>
        <w:t>пособиями по временной нетрудоспособности, по беременности и родам граждан, подлежащих обязательному социальному страхованию".</w:t>
      </w:r>
    </w:p>
    <w:p w:rsidR="006A68E3" w:rsidRPr="00DA705E" w:rsidRDefault="00DA705E" w:rsidP="00DA705E">
      <w:pPr>
        <w:pStyle w:val="a3"/>
        <w:shd w:val="clear" w:color="auto" w:fill="auto"/>
        <w:tabs>
          <w:tab w:val="left" w:pos="1014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DA705E">
        <w:rPr>
          <w:rStyle w:val="1"/>
          <w:color w:val="000000"/>
          <w:sz w:val="28"/>
          <w:szCs w:val="28"/>
        </w:rPr>
        <w:t>13.9.</w:t>
      </w:r>
      <w:r w:rsidR="006A68E3" w:rsidRPr="00DA705E">
        <w:rPr>
          <w:rStyle w:val="1"/>
          <w:color w:val="000000"/>
          <w:sz w:val="28"/>
          <w:szCs w:val="28"/>
        </w:rPr>
        <w:t>В случае если в период сохранения денежного содержания произошло увеличение (индексация) должностного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F33646" w:rsidRPr="00DA705E" w:rsidRDefault="00F33646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46" w:rsidRPr="00DA705E" w:rsidRDefault="00F33646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46" w:rsidRPr="00DA705E" w:rsidRDefault="00F33646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Pr="00DA705E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Pr="00DA705E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Default="00DA705E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45F" w:rsidRDefault="005A345F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45F" w:rsidRDefault="005A345F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45F" w:rsidRDefault="005A345F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45F" w:rsidRDefault="005A345F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45F" w:rsidRDefault="005A345F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DF7" w:rsidRDefault="00E50DF7" w:rsidP="00DA705E">
      <w:pPr>
        <w:pStyle w:val="a3"/>
        <w:shd w:val="clear" w:color="auto" w:fill="auto"/>
        <w:spacing w:line="322" w:lineRule="exact"/>
        <w:ind w:left="4260" w:right="40" w:firstLine="0"/>
        <w:jc w:val="right"/>
        <w:rPr>
          <w:rStyle w:val="1"/>
          <w:color w:val="000000"/>
        </w:rPr>
      </w:pPr>
    </w:p>
    <w:p w:rsidR="00E50DF7" w:rsidRDefault="00E50DF7" w:rsidP="00DA705E">
      <w:pPr>
        <w:pStyle w:val="a3"/>
        <w:shd w:val="clear" w:color="auto" w:fill="auto"/>
        <w:spacing w:line="322" w:lineRule="exact"/>
        <w:ind w:left="4260" w:right="40" w:firstLine="0"/>
        <w:jc w:val="right"/>
        <w:rPr>
          <w:rStyle w:val="1"/>
          <w:color w:val="000000"/>
        </w:rPr>
      </w:pPr>
    </w:p>
    <w:p w:rsidR="00E50DF7" w:rsidRDefault="00E50DF7" w:rsidP="00DA705E">
      <w:pPr>
        <w:pStyle w:val="a3"/>
        <w:shd w:val="clear" w:color="auto" w:fill="auto"/>
        <w:spacing w:line="322" w:lineRule="exact"/>
        <w:ind w:left="4260" w:right="40" w:firstLine="0"/>
        <w:jc w:val="right"/>
        <w:rPr>
          <w:rStyle w:val="1"/>
          <w:color w:val="000000"/>
        </w:rPr>
      </w:pPr>
    </w:p>
    <w:p w:rsidR="00E50DF7" w:rsidRDefault="00E50DF7" w:rsidP="00DA705E">
      <w:pPr>
        <w:pStyle w:val="a3"/>
        <w:shd w:val="clear" w:color="auto" w:fill="auto"/>
        <w:spacing w:line="322" w:lineRule="exact"/>
        <w:ind w:left="4260" w:right="40" w:firstLine="0"/>
        <w:jc w:val="right"/>
        <w:rPr>
          <w:rStyle w:val="1"/>
          <w:color w:val="000000"/>
        </w:rPr>
      </w:pPr>
    </w:p>
    <w:p w:rsidR="00E50DF7" w:rsidRDefault="00E50DF7" w:rsidP="00DA705E">
      <w:pPr>
        <w:pStyle w:val="a3"/>
        <w:shd w:val="clear" w:color="auto" w:fill="auto"/>
        <w:spacing w:line="322" w:lineRule="exact"/>
        <w:ind w:left="4260" w:right="40" w:firstLine="0"/>
        <w:jc w:val="right"/>
        <w:rPr>
          <w:rStyle w:val="1"/>
          <w:color w:val="000000"/>
        </w:rPr>
      </w:pPr>
    </w:p>
    <w:p w:rsidR="00B51CDE" w:rsidRDefault="00B51CDE" w:rsidP="00DA705E">
      <w:pPr>
        <w:pStyle w:val="a3"/>
        <w:shd w:val="clear" w:color="auto" w:fill="auto"/>
        <w:spacing w:line="322" w:lineRule="exact"/>
        <w:ind w:left="4260" w:right="40" w:firstLine="0"/>
        <w:jc w:val="right"/>
        <w:rPr>
          <w:rStyle w:val="1"/>
          <w:color w:val="000000"/>
        </w:rPr>
      </w:pPr>
    </w:p>
    <w:p w:rsidR="00DA705E" w:rsidRDefault="006A68E3" w:rsidP="00DA705E">
      <w:pPr>
        <w:pStyle w:val="a3"/>
        <w:shd w:val="clear" w:color="auto" w:fill="auto"/>
        <w:spacing w:line="322" w:lineRule="exact"/>
        <w:ind w:left="4260" w:right="40" w:firstLine="0"/>
        <w:jc w:val="right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 xml:space="preserve">Приложение </w:t>
      </w:r>
      <w:r>
        <w:rPr>
          <w:rStyle w:val="1"/>
          <w:color w:val="000000"/>
          <w:lang w:val="en-US" w:eastAsia="en-US"/>
        </w:rPr>
        <w:t>N</w:t>
      </w:r>
      <w:r>
        <w:rPr>
          <w:rStyle w:val="1"/>
          <w:color w:val="000000"/>
        </w:rPr>
        <w:t>1</w:t>
      </w:r>
    </w:p>
    <w:p w:rsidR="006A68E3" w:rsidRDefault="006A68E3" w:rsidP="00DA705E">
      <w:pPr>
        <w:pStyle w:val="a3"/>
        <w:shd w:val="clear" w:color="auto" w:fill="auto"/>
        <w:spacing w:line="322" w:lineRule="exact"/>
        <w:ind w:left="4260" w:right="40" w:firstLine="0"/>
        <w:jc w:val="right"/>
      </w:pPr>
      <w:r>
        <w:rPr>
          <w:rStyle w:val="1"/>
          <w:color w:val="000000"/>
        </w:rPr>
        <w:t xml:space="preserve"> к Положению о порядке оплаты труда муниципальных служащих, замещающих должности муниципальной службы в </w:t>
      </w:r>
      <w:proofErr w:type="spellStart"/>
      <w:r w:rsidR="00970373">
        <w:rPr>
          <w:rStyle w:val="1"/>
          <w:color w:val="000000"/>
        </w:rPr>
        <w:t>Пристенском</w:t>
      </w:r>
      <w:proofErr w:type="spellEnd"/>
      <w:r w:rsidR="00DA705E">
        <w:rPr>
          <w:rStyle w:val="1"/>
          <w:color w:val="000000"/>
        </w:rPr>
        <w:t xml:space="preserve"> сельсовете</w:t>
      </w:r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Пристенского</w:t>
      </w:r>
      <w:proofErr w:type="spellEnd"/>
      <w:r>
        <w:rPr>
          <w:rStyle w:val="1"/>
          <w:color w:val="000000"/>
        </w:rPr>
        <w:t xml:space="preserve"> района Курской области</w:t>
      </w: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5E" w:rsidRPr="00DA705E" w:rsidRDefault="006A68E3" w:rsidP="00DA705E">
      <w:pPr>
        <w:spacing w:after="0" w:line="240" w:lineRule="auto"/>
        <w:jc w:val="center"/>
        <w:rPr>
          <w:rStyle w:val="1"/>
          <w:b/>
          <w:color w:val="000000"/>
        </w:rPr>
      </w:pPr>
      <w:r w:rsidRPr="00DA705E">
        <w:rPr>
          <w:rStyle w:val="1"/>
          <w:b/>
          <w:color w:val="000000"/>
        </w:rPr>
        <w:t>ДОЛЖНОСТНЫЕ ОКЛАДЫ</w:t>
      </w:r>
    </w:p>
    <w:p w:rsidR="006A68E3" w:rsidRPr="00DA705E" w:rsidRDefault="006A68E3" w:rsidP="00DA7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5E">
        <w:rPr>
          <w:rStyle w:val="1"/>
          <w:b/>
          <w:color w:val="000000"/>
        </w:rPr>
        <w:t xml:space="preserve">МУНИЦИПАЛЬНЫХ СЛУЖАЩИХ, ЗАМЕЩАЮЩИХ ДОЛЖНОСТИ МУНИЦИПАЛЬНОЙ СЛУЖБЫ В </w:t>
      </w:r>
      <w:r w:rsidR="00F86E32">
        <w:rPr>
          <w:rStyle w:val="1"/>
          <w:b/>
          <w:color w:val="000000"/>
        </w:rPr>
        <w:t xml:space="preserve">АДМИНИСТРАЦИИ </w:t>
      </w:r>
      <w:r w:rsidR="00970373">
        <w:rPr>
          <w:rStyle w:val="1"/>
          <w:b/>
          <w:color w:val="000000"/>
        </w:rPr>
        <w:t>ПРИСТЕНСКОГО</w:t>
      </w:r>
      <w:r w:rsidR="00DA705E" w:rsidRPr="00DA705E">
        <w:rPr>
          <w:rStyle w:val="1"/>
          <w:b/>
          <w:color w:val="000000"/>
        </w:rPr>
        <w:t xml:space="preserve"> СЕЛЬСОВЕТ</w:t>
      </w:r>
      <w:r w:rsidR="00F86E32">
        <w:rPr>
          <w:rStyle w:val="1"/>
          <w:b/>
          <w:color w:val="000000"/>
        </w:rPr>
        <w:t xml:space="preserve">А </w:t>
      </w:r>
      <w:r w:rsidRPr="00DA705E">
        <w:rPr>
          <w:rStyle w:val="1"/>
          <w:b/>
          <w:color w:val="000000"/>
        </w:rPr>
        <w:t>ПРИСТЕНСКОГО РАЙОНА КУРСКОЙ ОБЛАСТИ</w:t>
      </w: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85"/>
        <w:gridCol w:w="37"/>
        <w:gridCol w:w="725"/>
        <w:gridCol w:w="1939"/>
      </w:tblGrid>
      <w:tr w:rsidR="006A68E3" w:rsidRPr="00CF487C" w:rsidTr="006A68E3">
        <w:trPr>
          <w:trHeight w:hRule="exact" w:val="979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68E3" w:rsidRPr="00CF487C" w:rsidRDefault="006A68E3" w:rsidP="006A68E3">
            <w:pPr>
              <w:pStyle w:val="a3"/>
              <w:shd w:val="clear" w:color="auto" w:fill="auto"/>
              <w:spacing w:line="240" w:lineRule="exact"/>
              <w:ind w:left="2260" w:firstLine="0"/>
              <w:jc w:val="left"/>
              <w:rPr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68E3" w:rsidRPr="00CF487C" w:rsidRDefault="006A68E3" w:rsidP="002F380D">
            <w:pPr>
              <w:pStyle w:val="a3"/>
              <w:shd w:val="clear" w:color="auto" w:fill="auto"/>
              <w:spacing w:line="317" w:lineRule="exact"/>
              <w:ind w:left="400" w:firstLine="0"/>
              <w:jc w:val="left"/>
              <w:rPr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Должностной оклад (рублей в месяц)</w:t>
            </w:r>
          </w:p>
        </w:tc>
      </w:tr>
      <w:tr w:rsidR="006A68E3" w:rsidRPr="00CF487C" w:rsidTr="00DA705E">
        <w:trPr>
          <w:trHeight w:val="805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705E" w:rsidRPr="00CF487C" w:rsidRDefault="00DA705E" w:rsidP="006A68E3">
            <w:pPr>
              <w:pStyle w:val="a3"/>
              <w:shd w:val="clear" w:color="auto" w:fill="auto"/>
              <w:spacing w:line="240" w:lineRule="exact"/>
              <w:ind w:firstLine="0"/>
              <w:rPr>
                <w:color w:val="000000"/>
                <w:sz w:val="28"/>
                <w:szCs w:val="28"/>
              </w:rPr>
            </w:pPr>
          </w:p>
          <w:p w:rsidR="006A68E3" w:rsidRPr="00CF487C" w:rsidRDefault="006A68E3" w:rsidP="006A68E3">
            <w:pPr>
              <w:pStyle w:val="a3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1) группа высших должностей</w:t>
            </w:r>
          </w:p>
        </w:tc>
      </w:tr>
      <w:tr w:rsidR="006A68E3" w:rsidRPr="00CF487C" w:rsidTr="00DA705E">
        <w:trPr>
          <w:trHeight w:hRule="exact" w:val="723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705E" w:rsidRPr="00CF487C" w:rsidRDefault="00DA705E" w:rsidP="006A68E3">
            <w:pPr>
              <w:pStyle w:val="a3"/>
              <w:shd w:val="clear" w:color="auto" w:fill="auto"/>
              <w:spacing w:line="240" w:lineRule="exact"/>
              <w:ind w:left="120" w:firstLine="720"/>
              <w:jc w:val="left"/>
              <w:rPr>
                <w:color w:val="000000"/>
                <w:sz w:val="28"/>
                <w:szCs w:val="28"/>
              </w:rPr>
            </w:pPr>
          </w:p>
          <w:p w:rsidR="006A68E3" w:rsidRPr="00CF487C" w:rsidRDefault="006A68E3" w:rsidP="00DA705E">
            <w:pPr>
              <w:pStyle w:val="a3"/>
              <w:shd w:val="clear" w:color="auto" w:fill="auto"/>
              <w:spacing w:line="240" w:lineRule="exact"/>
              <w:ind w:left="120" w:firstLine="720"/>
              <w:rPr>
                <w:color w:val="000000"/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DA705E" w:rsidRPr="00CF487C" w:rsidRDefault="00DA705E" w:rsidP="006A68E3">
            <w:pPr>
              <w:pStyle w:val="a3"/>
              <w:shd w:val="clear" w:color="auto" w:fill="auto"/>
              <w:spacing w:line="240" w:lineRule="exact"/>
              <w:ind w:left="120" w:firstLine="720"/>
              <w:jc w:val="left"/>
              <w:rPr>
                <w:color w:val="000000"/>
                <w:sz w:val="28"/>
                <w:szCs w:val="28"/>
              </w:rPr>
            </w:pPr>
          </w:p>
          <w:p w:rsidR="00DA705E" w:rsidRPr="00CF487C" w:rsidRDefault="00DA705E" w:rsidP="006A68E3">
            <w:pPr>
              <w:pStyle w:val="a3"/>
              <w:shd w:val="clear" w:color="auto" w:fill="auto"/>
              <w:spacing w:line="240" w:lineRule="exact"/>
              <w:ind w:left="120" w:firstLine="720"/>
              <w:jc w:val="left"/>
              <w:rPr>
                <w:color w:val="000000"/>
                <w:sz w:val="28"/>
                <w:szCs w:val="28"/>
              </w:rPr>
            </w:pPr>
          </w:p>
          <w:p w:rsidR="00DA705E" w:rsidRPr="00CF487C" w:rsidRDefault="00DA705E" w:rsidP="006A68E3">
            <w:pPr>
              <w:pStyle w:val="a3"/>
              <w:shd w:val="clear" w:color="auto" w:fill="auto"/>
              <w:spacing w:line="240" w:lineRule="exact"/>
              <w:ind w:left="120" w:firstLine="720"/>
              <w:jc w:val="left"/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2C05" w:rsidRDefault="00032C05" w:rsidP="00032C05">
            <w:pPr>
              <w:pStyle w:val="a3"/>
              <w:shd w:val="clear" w:color="auto" w:fill="auto"/>
              <w:spacing w:line="240" w:lineRule="exact"/>
              <w:ind w:left="1240" w:firstLine="0"/>
              <w:jc w:val="left"/>
              <w:rPr>
                <w:color w:val="000000"/>
                <w:sz w:val="28"/>
                <w:szCs w:val="28"/>
              </w:rPr>
            </w:pPr>
          </w:p>
          <w:p w:rsidR="006A68E3" w:rsidRPr="00CF487C" w:rsidRDefault="0035446D" w:rsidP="00032C05">
            <w:pPr>
              <w:pStyle w:val="a3"/>
              <w:shd w:val="clear" w:color="auto" w:fill="auto"/>
              <w:spacing w:line="240" w:lineRule="exact"/>
              <w:ind w:left="124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6508</w:t>
            </w:r>
          </w:p>
          <w:p w:rsidR="006B7519" w:rsidRPr="00CF487C" w:rsidRDefault="006B7519" w:rsidP="00662D4B">
            <w:pPr>
              <w:pStyle w:val="a3"/>
              <w:shd w:val="clear" w:color="auto" w:fill="auto"/>
              <w:spacing w:line="240" w:lineRule="exact"/>
              <w:ind w:left="1240" w:firstLine="0"/>
              <w:rPr>
                <w:sz w:val="28"/>
                <w:szCs w:val="28"/>
              </w:rPr>
            </w:pPr>
          </w:p>
        </w:tc>
      </w:tr>
      <w:tr w:rsidR="006A68E3" w:rsidRPr="00CF487C" w:rsidTr="00DA705E">
        <w:trPr>
          <w:trHeight w:val="685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705E" w:rsidRPr="00CF487C" w:rsidRDefault="00DA705E" w:rsidP="00662D4B">
            <w:pPr>
              <w:pStyle w:val="a3"/>
              <w:shd w:val="clear" w:color="auto" w:fill="auto"/>
              <w:spacing w:line="240" w:lineRule="exact"/>
              <w:ind w:left="3180" w:firstLine="0"/>
              <w:rPr>
                <w:color w:val="000000"/>
                <w:sz w:val="28"/>
                <w:szCs w:val="28"/>
              </w:rPr>
            </w:pPr>
          </w:p>
          <w:p w:rsidR="006A68E3" w:rsidRPr="00CF487C" w:rsidRDefault="00CF487C" w:rsidP="00CF487C">
            <w:pPr>
              <w:pStyle w:val="a3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="006A68E3" w:rsidRPr="00CF487C">
              <w:rPr>
                <w:color w:val="000000"/>
                <w:sz w:val="28"/>
                <w:szCs w:val="28"/>
              </w:rPr>
              <w:t>2) группа главных должностей</w:t>
            </w:r>
          </w:p>
        </w:tc>
      </w:tr>
      <w:tr w:rsidR="006A68E3" w:rsidRPr="00CF487C" w:rsidTr="00DA705E">
        <w:trPr>
          <w:trHeight w:hRule="exact" w:val="587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705E" w:rsidRPr="00CF487C" w:rsidRDefault="00DA705E" w:rsidP="006A68E3">
            <w:pPr>
              <w:pStyle w:val="a3"/>
              <w:shd w:val="clear" w:color="auto" w:fill="auto"/>
              <w:spacing w:line="240" w:lineRule="exact"/>
              <w:ind w:left="120" w:firstLine="720"/>
              <w:jc w:val="left"/>
              <w:rPr>
                <w:color w:val="000000"/>
                <w:sz w:val="28"/>
                <w:szCs w:val="28"/>
              </w:rPr>
            </w:pPr>
          </w:p>
          <w:p w:rsidR="006A68E3" w:rsidRPr="00CF487C" w:rsidRDefault="006A68E3" w:rsidP="00DA705E">
            <w:pPr>
              <w:pStyle w:val="a3"/>
              <w:shd w:val="clear" w:color="auto" w:fill="auto"/>
              <w:spacing w:line="240" w:lineRule="exact"/>
              <w:ind w:left="120" w:firstLine="720"/>
              <w:rPr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2C05" w:rsidRDefault="00032C05" w:rsidP="00662D4B">
            <w:pPr>
              <w:pStyle w:val="a3"/>
              <w:shd w:val="clear" w:color="auto" w:fill="auto"/>
              <w:spacing w:line="240" w:lineRule="exact"/>
              <w:ind w:left="1240" w:firstLine="0"/>
              <w:rPr>
                <w:color w:val="000000"/>
                <w:sz w:val="28"/>
                <w:szCs w:val="28"/>
              </w:rPr>
            </w:pPr>
          </w:p>
          <w:p w:rsidR="006A68E3" w:rsidRPr="00CF487C" w:rsidRDefault="0035446D" w:rsidP="00032C05">
            <w:pPr>
              <w:pStyle w:val="a3"/>
              <w:shd w:val="clear" w:color="auto" w:fill="auto"/>
              <w:spacing w:line="240" w:lineRule="exact"/>
              <w:ind w:left="124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6294</w:t>
            </w:r>
          </w:p>
        </w:tc>
      </w:tr>
      <w:tr w:rsidR="006A68E3" w:rsidRPr="00CF487C" w:rsidTr="00DA705E">
        <w:trPr>
          <w:trHeight w:val="70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3" w:rsidRPr="00CF487C" w:rsidRDefault="00DA705E" w:rsidP="00DA7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группа младших должностей</w:t>
            </w:r>
          </w:p>
        </w:tc>
      </w:tr>
      <w:tr w:rsidR="00CF487C" w:rsidRPr="00CF487C" w:rsidTr="00CF487C">
        <w:trPr>
          <w:trHeight w:hRule="exact" w:val="631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487C" w:rsidRPr="00CF487C" w:rsidRDefault="00CF487C" w:rsidP="00DA705E">
            <w:pPr>
              <w:pStyle w:val="a3"/>
              <w:shd w:val="clear" w:color="auto" w:fill="auto"/>
              <w:spacing w:line="240" w:lineRule="exact"/>
              <w:ind w:firstLine="0"/>
              <w:rPr>
                <w:color w:val="000000"/>
                <w:sz w:val="28"/>
                <w:szCs w:val="28"/>
              </w:rPr>
            </w:pPr>
          </w:p>
          <w:p w:rsidR="00CF487C" w:rsidRPr="00CF487C" w:rsidRDefault="00CF487C" w:rsidP="00DA705E">
            <w:pPr>
              <w:pStyle w:val="a3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Специалист 1 разряда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487C" w:rsidRDefault="00CF487C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CF487C" w:rsidRPr="00CF487C" w:rsidRDefault="00CF487C" w:rsidP="00CF487C">
            <w:pPr>
              <w:pStyle w:val="a3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87C" w:rsidRPr="00CF487C" w:rsidRDefault="0035446D" w:rsidP="00CC01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4433</w:t>
            </w:r>
          </w:p>
        </w:tc>
      </w:tr>
    </w:tbl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A2" w:rsidRDefault="000250A2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A2" w:rsidRDefault="000250A2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A2" w:rsidRDefault="000250A2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A2" w:rsidRDefault="000250A2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A2" w:rsidRDefault="000250A2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A2" w:rsidRDefault="000250A2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A2" w:rsidRDefault="000250A2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519" w:rsidRDefault="006A68E3" w:rsidP="006A68E3">
      <w:pPr>
        <w:pStyle w:val="a3"/>
        <w:shd w:val="clear" w:color="auto" w:fill="auto"/>
        <w:spacing w:line="322" w:lineRule="exact"/>
        <w:ind w:left="4340" w:right="40" w:firstLine="0"/>
        <w:jc w:val="right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 xml:space="preserve">Приложение </w:t>
      </w:r>
      <w:r>
        <w:rPr>
          <w:rStyle w:val="1"/>
          <w:color w:val="000000"/>
          <w:lang w:val="en-US" w:eastAsia="en-US"/>
        </w:rPr>
        <w:t>N</w:t>
      </w:r>
      <w:r>
        <w:rPr>
          <w:rStyle w:val="1"/>
          <w:color w:val="000000"/>
        </w:rPr>
        <w:t xml:space="preserve">2 </w:t>
      </w:r>
    </w:p>
    <w:p w:rsidR="006B7519" w:rsidRDefault="006B7519" w:rsidP="006B7519">
      <w:pPr>
        <w:spacing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к Положению о порядке оплаты труда </w:t>
      </w:r>
    </w:p>
    <w:p w:rsidR="006B7519" w:rsidRDefault="006B7519" w:rsidP="006B7519">
      <w:pPr>
        <w:spacing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муниципальных служащих, замещающих должности </w:t>
      </w:r>
    </w:p>
    <w:p w:rsidR="006B7519" w:rsidRDefault="006B7519" w:rsidP="006B7519">
      <w:pPr>
        <w:spacing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муниципальной службы в </w:t>
      </w:r>
      <w:proofErr w:type="spellStart"/>
      <w:r w:rsidR="00970373">
        <w:rPr>
          <w:rStyle w:val="1"/>
          <w:color w:val="000000"/>
        </w:rPr>
        <w:t>Пристенском</w:t>
      </w:r>
      <w:proofErr w:type="spellEnd"/>
      <w:r>
        <w:rPr>
          <w:rStyle w:val="1"/>
          <w:color w:val="000000"/>
        </w:rPr>
        <w:t xml:space="preserve"> сельсовете </w:t>
      </w:r>
    </w:p>
    <w:p w:rsidR="006B7519" w:rsidRDefault="006B7519" w:rsidP="006B7519">
      <w:pPr>
        <w:spacing w:after="0" w:line="240" w:lineRule="auto"/>
        <w:jc w:val="right"/>
        <w:rPr>
          <w:rStyle w:val="1"/>
          <w:color w:val="000000"/>
        </w:rPr>
      </w:pPr>
      <w:proofErr w:type="spellStart"/>
      <w:r>
        <w:rPr>
          <w:rStyle w:val="1"/>
          <w:color w:val="000000"/>
        </w:rPr>
        <w:t>Пристенского</w:t>
      </w:r>
      <w:proofErr w:type="spellEnd"/>
      <w:r>
        <w:rPr>
          <w:rStyle w:val="1"/>
          <w:color w:val="000000"/>
        </w:rPr>
        <w:t xml:space="preserve"> района Курской области</w:t>
      </w:r>
    </w:p>
    <w:p w:rsidR="006B7519" w:rsidRDefault="006B7519" w:rsidP="006B7519">
      <w:pPr>
        <w:spacing w:after="0" w:line="240" w:lineRule="auto"/>
        <w:jc w:val="right"/>
        <w:rPr>
          <w:rStyle w:val="1"/>
          <w:color w:val="000000"/>
        </w:rPr>
      </w:pPr>
    </w:p>
    <w:p w:rsidR="00CF487C" w:rsidRDefault="00CF487C" w:rsidP="006B7519">
      <w:pPr>
        <w:spacing w:after="0" w:line="240" w:lineRule="auto"/>
        <w:jc w:val="right"/>
        <w:rPr>
          <w:rStyle w:val="1"/>
          <w:color w:val="000000"/>
        </w:rPr>
      </w:pPr>
    </w:p>
    <w:p w:rsidR="006A68E3" w:rsidRPr="006B7519" w:rsidRDefault="006B7519" w:rsidP="006B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19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6B7519" w:rsidRPr="006B7519" w:rsidRDefault="006A68E3" w:rsidP="006B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19">
        <w:rPr>
          <w:rStyle w:val="1"/>
          <w:b/>
          <w:color w:val="000000"/>
          <w:sz w:val="28"/>
          <w:szCs w:val="28"/>
        </w:rPr>
        <w:t xml:space="preserve">ЕЖЕМЕСЯЧНОГО ДЕНЕЖНОГО ПООЩРЕНИЯ </w:t>
      </w:r>
      <w:r w:rsidR="006B7519" w:rsidRPr="006B7519">
        <w:rPr>
          <w:rStyle w:val="1"/>
          <w:b/>
          <w:color w:val="000000"/>
          <w:sz w:val="28"/>
          <w:szCs w:val="28"/>
        </w:rPr>
        <w:t xml:space="preserve">МУНИЦИПАЛЬНЫХ СЛУЖАЩИХ, ЗАМЕЩАЮЩИХ ДОЛЖНОСТИ МУНИЦИПАЛЬНОЙ СЛУЖБЫ В </w:t>
      </w:r>
      <w:r w:rsidR="00970373">
        <w:rPr>
          <w:rStyle w:val="1"/>
          <w:b/>
          <w:color w:val="000000"/>
          <w:sz w:val="28"/>
          <w:szCs w:val="28"/>
        </w:rPr>
        <w:t>ПРИСТЕНСКОМ</w:t>
      </w:r>
      <w:r w:rsidR="00DA74D2">
        <w:rPr>
          <w:rStyle w:val="1"/>
          <w:b/>
          <w:color w:val="000000"/>
          <w:sz w:val="28"/>
          <w:szCs w:val="28"/>
        </w:rPr>
        <w:t xml:space="preserve"> </w:t>
      </w:r>
      <w:r w:rsidR="006B7519" w:rsidRPr="006B7519">
        <w:rPr>
          <w:rStyle w:val="1"/>
          <w:b/>
          <w:color w:val="000000"/>
          <w:sz w:val="28"/>
          <w:szCs w:val="28"/>
        </w:rPr>
        <w:t xml:space="preserve"> СЕЛЬСОВЕТ</w:t>
      </w:r>
      <w:r w:rsidR="00DA74D2">
        <w:rPr>
          <w:rStyle w:val="1"/>
          <w:b/>
          <w:color w:val="000000"/>
          <w:sz w:val="28"/>
          <w:szCs w:val="28"/>
        </w:rPr>
        <w:t>Е</w:t>
      </w:r>
      <w:r w:rsidR="006B7519" w:rsidRPr="006B7519">
        <w:rPr>
          <w:rStyle w:val="1"/>
          <w:b/>
          <w:color w:val="000000"/>
          <w:sz w:val="28"/>
          <w:szCs w:val="28"/>
        </w:rPr>
        <w:t xml:space="preserve"> ПРИСТЕНСКОГО РАЙОНА КУРСКОЙ ОБЛАСТИ</w:t>
      </w:r>
    </w:p>
    <w:p w:rsidR="006A68E3" w:rsidRDefault="006A68E3" w:rsidP="006B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9"/>
        <w:gridCol w:w="1985"/>
        <w:gridCol w:w="1276"/>
      </w:tblGrid>
      <w:tr w:rsidR="006A68E3" w:rsidTr="006D7939">
        <w:trPr>
          <w:trHeight w:hRule="exact" w:val="16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487C" w:rsidRDefault="00CF487C" w:rsidP="006A68E3">
            <w:pPr>
              <w:pStyle w:val="a3"/>
              <w:shd w:val="clear" w:color="auto" w:fill="auto"/>
              <w:spacing w:line="240" w:lineRule="exact"/>
              <w:ind w:left="2260" w:firstLine="0"/>
              <w:jc w:val="left"/>
              <w:rPr>
                <w:color w:val="000000"/>
                <w:sz w:val="28"/>
                <w:szCs w:val="28"/>
              </w:rPr>
            </w:pPr>
          </w:p>
          <w:p w:rsidR="00CF487C" w:rsidRDefault="00CF487C" w:rsidP="006A68E3">
            <w:pPr>
              <w:pStyle w:val="a3"/>
              <w:shd w:val="clear" w:color="auto" w:fill="auto"/>
              <w:spacing w:line="240" w:lineRule="exact"/>
              <w:ind w:left="2260" w:firstLine="0"/>
              <w:jc w:val="left"/>
              <w:rPr>
                <w:color w:val="000000"/>
                <w:sz w:val="28"/>
                <w:szCs w:val="28"/>
              </w:rPr>
            </w:pPr>
          </w:p>
          <w:p w:rsidR="006A68E3" w:rsidRPr="00CF487C" w:rsidRDefault="006A68E3" w:rsidP="006A68E3">
            <w:pPr>
              <w:pStyle w:val="a3"/>
              <w:shd w:val="clear" w:color="auto" w:fill="auto"/>
              <w:spacing w:line="240" w:lineRule="exact"/>
              <w:ind w:left="2260" w:firstLine="0"/>
              <w:jc w:val="left"/>
              <w:rPr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68E3" w:rsidRPr="00CF487C" w:rsidRDefault="006A68E3" w:rsidP="00032C05">
            <w:pPr>
              <w:pStyle w:val="a3"/>
              <w:shd w:val="clear" w:color="auto" w:fill="auto"/>
              <w:spacing w:line="322" w:lineRule="exact"/>
              <w:ind w:left="120" w:firstLine="0"/>
              <w:rPr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Ежемесячное</w:t>
            </w:r>
          </w:p>
          <w:p w:rsidR="006A68E3" w:rsidRPr="00CF487C" w:rsidRDefault="006A68E3" w:rsidP="00032C05">
            <w:pPr>
              <w:pStyle w:val="a3"/>
              <w:shd w:val="clear" w:color="auto" w:fill="auto"/>
              <w:spacing w:line="322" w:lineRule="exact"/>
              <w:ind w:left="120" w:firstLine="0"/>
              <w:rPr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денежное</w:t>
            </w:r>
          </w:p>
          <w:p w:rsidR="006A68E3" w:rsidRPr="00CF487C" w:rsidRDefault="006A68E3" w:rsidP="00032C05">
            <w:pPr>
              <w:pStyle w:val="a3"/>
              <w:shd w:val="clear" w:color="auto" w:fill="auto"/>
              <w:spacing w:line="322" w:lineRule="exact"/>
              <w:ind w:left="120" w:firstLine="0"/>
              <w:rPr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поощрение</w:t>
            </w:r>
          </w:p>
          <w:p w:rsidR="006A68E3" w:rsidRPr="00CF487C" w:rsidRDefault="006A68E3" w:rsidP="00032C05">
            <w:pPr>
              <w:pStyle w:val="a3"/>
              <w:shd w:val="clear" w:color="auto" w:fill="auto"/>
              <w:spacing w:line="322" w:lineRule="exact"/>
              <w:ind w:left="120" w:firstLine="0"/>
              <w:rPr>
                <w:sz w:val="28"/>
                <w:szCs w:val="28"/>
              </w:rPr>
            </w:pPr>
            <w:proofErr w:type="gramStart"/>
            <w:r w:rsidRPr="00CF487C">
              <w:rPr>
                <w:color w:val="000000"/>
                <w:sz w:val="28"/>
                <w:szCs w:val="28"/>
              </w:rPr>
              <w:t>(должностных</w:t>
            </w:r>
            <w:proofErr w:type="gramEnd"/>
          </w:p>
          <w:p w:rsidR="006A68E3" w:rsidRPr="00CF487C" w:rsidRDefault="006A68E3" w:rsidP="00032C05">
            <w:pPr>
              <w:pStyle w:val="a3"/>
              <w:shd w:val="clear" w:color="auto" w:fill="auto"/>
              <w:spacing w:line="322" w:lineRule="exact"/>
              <w:ind w:left="120" w:firstLine="0"/>
              <w:rPr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окладов)</w:t>
            </w:r>
          </w:p>
        </w:tc>
      </w:tr>
      <w:tr w:rsidR="00DA74D2" w:rsidTr="006D7939">
        <w:trPr>
          <w:trHeight w:val="80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74D2" w:rsidRPr="00CF487C" w:rsidRDefault="00DA74D2" w:rsidP="00EF7FED">
            <w:pPr>
              <w:pStyle w:val="a3"/>
              <w:shd w:val="clear" w:color="auto" w:fill="auto"/>
              <w:spacing w:line="240" w:lineRule="exact"/>
              <w:ind w:firstLine="0"/>
              <w:rPr>
                <w:color w:val="000000"/>
                <w:sz w:val="28"/>
                <w:szCs w:val="28"/>
              </w:rPr>
            </w:pPr>
          </w:p>
          <w:p w:rsidR="00DA74D2" w:rsidRPr="00CF487C" w:rsidRDefault="00DA74D2" w:rsidP="00EF7FED">
            <w:pPr>
              <w:pStyle w:val="a3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1) группа высших должностей</w:t>
            </w:r>
          </w:p>
        </w:tc>
      </w:tr>
      <w:tr w:rsidR="00DA74D2" w:rsidTr="006D7939">
        <w:trPr>
          <w:trHeight w:hRule="exact" w:val="7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74D2" w:rsidRPr="00CF487C" w:rsidRDefault="00DA74D2" w:rsidP="00EF7FED">
            <w:pPr>
              <w:pStyle w:val="a3"/>
              <w:shd w:val="clear" w:color="auto" w:fill="auto"/>
              <w:spacing w:line="240" w:lineRule="exact"/>
              <w:ind w:left="120" w:firstLine="720"/>
              <w:jc w:val="left"/>
              <w:rPr>
                <w:color w:val="000000"/>
                <w:sz w:val="28"/>
                <w:szCs w:val="28"/>
              </w:rPr>
            </w:pPr>
          </w:p>
          <w:p w:rsidR="00DA74D2" w:rsidRPr="00CF487C" w:rsidRDefault="00DA74D2" w:rsidP="00EF7FED">
            <w:pPr>
              <w:pStyle w:val="a3"/>
              <w:shd w:val="clear" w:color="auto" w:fill="auto"/>
              <w:spacing w:line="240" w:lineRule="exact"/>
              <w:ind w:left="120" w:firstLine="720"/>
              <w:rPr>
                <w:color w:val="000000"/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DA74D2" w:rsidRPr="00CF487C" w:rsidRDefault="00DA74D2" w:rsidP="00EF7FED">
            <w:pPr>
              <w:pStyle w:val="a3"/>
              <w:shd w:val="clear" w:color="auto" w:fill="auto"/>
              <w:spacing w:line="240" w:lineRule="exact"/>
              <w:ind w:left="120" w:firstLine="720"/>
              <w:jc w:val="left"/>
              <w:rPr>
                <w:color w:val="000000"/>
                <w:sz w:val="28"/>
                <w:szCs w:val="28"/>
              </w:rPr>
            </w:pPr>
          </w:p>
          <w:p w:rsidR="00DA74D2" w:rsidRPr="00CF487C" w:rsidRDefault="00DA74D2" w:rsidP="00EF7FED">
            <w:pPr>
              <w:pStyle w:val="a3"/>
              <w:shd w:val="clear" w:color="auto" w:fill="auto"/>
              <w:spacing w:line="240" w:lineRule="exact"/>
              <w:ind w:left="120" w:firstLine="720"/>
              <w:jc w:val="left"/>
              <w:rPr>
                <w:color w:val="000000"/>
                <w:sz w:val="28"/>
                <w:szCs w:val="28"/>
              </w:rPr>
            </w:pPr>
          </w:p>
          <w:p w:rsidR="00DA74D2" w:rsidRPr="00CF487C" w:rsidRDefault="00DA74D2" w:rsidP="00EF7FED">
            <w:pPr>
              <w:pStyle w:val="a3"/>
              <w:shd w:val="clear" w:color="auto" w:fill="auto"/>
              <w:spacing w:line="240" w:lineRule="exact"/>
              <w:ind w:left="120" w:firstLine="72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74D2" w:rsidRPr="00CF487C" w:rsidRDefault="00D96C2D" w:rsidP="007366C5">
            <w:pPr>
              <w:pStyle w:val="a3"/>
              <w:shd w:val="clear" w:color="auto" w:fill="auto"/>
              <w:spacing w:line="240" w:lineRule="exact"/>
              <w:ind w:left="12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DA74D2" w:rsidTr="006D7939">
        <w:trPr>
          <w:trHeight w:val="68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74D2" w:rsidRPr="00CF487C" w:rsidRDefault="00DA74D2" w:rsidP="00032C05">
            <w:pPr>
              <w:pStyle w:val="a3"/>
              <w:shd w:val="clear" w:color="auto" w:fill="auto"/>
              <w:spacing w:line="240" w:lineRule="exact"/>
              <w:ind w:left="3180" w:firstLine="0"/>
              <w:rPr>
                <w:color w:val="000000"/>
                <w:sz w:val="28"/>
                <w:szCs w:val="28"/>
              </w:rPr>
            </w:pPr>
          </w:p>
          <w:p w:rsidR="00DA74D2" w:rsidRPr="00CF487C" w:rsidRDefault="00E50DF7" w:rsidP="00E50DF7">
            <w:pPr>
              <w:pStyle w:val="a3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</w:t>
            </w:r>
            <w:r w:rsidR="00DA74D2" w:rsidRPr="00CF487C">
              <w:rPr>
                <w:color w:val="000000"/>
                <w:sz w:val="28"/>
                <w:szCs w:val="28"/>
              </w:rPr>
              <w:t>2) группа главных должностей</w:t>
            </w:r>
          </w:p>
        </w:tc>
      </w:tr>
      <w:tr w:rsidR="00DA74D2" w:rsidTr="006D7939">
        <w:trPr>
          <w:trHeight w:hRule="exact" w:val="58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74D2" w:rsidRPr="00CF487C" w:rsidRDefault="00DA74D2" w:rsidP="00EF7FED">
            <w:pPr>
              <w:pStyle w:val="a3"/>
              <w:shd w:val="clear" w:color="auto" w:fill="auto"/>
              <w:spacing w:line="240" w:lineRule="exact"/>
              <w:ind w:left="120" w:firstLine="720"/>
              <w:jc w:val="left"/>
              <w:rPr>
                <w:color w:val="000000"/>
                <w:sz w:val="28"/>
                <w:szCs w:val="28"/>
              </w:rPr>
            </w:pPr>
          </w:p>
          <w:p w:rsidR="00DA74D2" w:rsidRPr="00CF487C" w:rsidRDefault="00DA74D2" w:rsidP="00EF7FED">
            <w:pPr>
              <w:pStyle w:val="a3"/>
              <w:shd w:val="clear" w:color="auto" w:fill="auto"/>
              <w:spacing w:line="240" w:lineRule="exact"/>
              <w:ind w:left="120" w:firstLine="720"/>
              <w:rPr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74D2" w:rsidRPr="00CF487C" w:rsidRDefault="00D96C2D" w:rsidP="007366C5">
            <w:pPr>
              <w:pStyle w:val="a3"/>
              <w:shd w:val="clear" w:color="auto" w:fill="auto"/>
              <w:spacing w:line="240" w:lineRule="exact"/>
              <w:ind w:left="12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</w:tr>
      <w:tr w:rsidR="00DA74D2" w:rsidTr="006D7939">
        <w:trPr>
          <w:trHeight w:val="7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D2" w:rsidRPr="00CF487C" w:rsidRDefault="00DA74D2" w:rsidP="0003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группа младших должностей</w:t>
            </w:r>
          </w:p>
        </w:tc>
      </w:tr>
      <w:tr w:rsidR="00DA74D2" w:rsidTr="006D7939">
        <w:trPr>
          <w:trHeight w:hRule="exact" w:val="6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74D2" w:rsidRPr="00CF487C" w:rsidRDefault="00DA74D2" w:rsidP="00EF7FED">
            <w:pPr>
              <w:pStyle w:val="a3"/>
              <w:shd w:val="clear" w:color="auto" w:fill="auto"/>
              <w:spacing w:line="240" w:lineRule="exact"/>
              <w:ind w:firstLine="0"/>
              <w:rPr>
                <w:color w:val="000000"/>
                <w:sz w:val="28"/>
                <w:szCs w:val="28"/>
              </w:rPr>
            </w:pPr>
          </w:p>
          <w:p w:rsidR="00DA74D2" w:rsidRPr="00CF487C" w:rsidRDefault="00DA74D2" w:rsidP="00EF7FED">
            <w:pPr>
              <w:pStyle w:val="a3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CF487C">
              <w:rPr>
                <w:color w:val="000000"/>
                <w:sz w:val="28"/>
                <w:szCs w:val="28"/>
              </w:rPr>
              <w:t>Специалист 1 разряда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4D2" w:rsidRPr="006D7939" w:rsidRDefault="006D7939" w:rsidP="006D7939">
            <w:pPr>
              <w:ind w:right="-575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          </w:t>
            </w:r>
            <w:r w:rsidRPr="006D79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0,454</w:t>
            </w:r>
          </w:p>
          <w:p w:rsidR="00DA74D2" w:rsidRPr="006D7939" w:rsidRDefault="00DA74D2" w:rsidP="006D7939">
            <w:pPr>
              <w:pStyle w:val="a3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D2" w:rsidRPr="006D7939" w:rsidRDefault="00DA74D2" w:rsidP="006D7939">
            <w:pPr>
              <w:pStyle w:val="a3"/>
              <w:ind w:left="8"/>
              <w:rPr>
                <w:sz w:val="28"/>
                <w:szCs w:val="28"/>
              </w:rPr>
            </w:pPr>
          </w:p>
        </w:tc>
      </w:tr>
    </w:tbl>
    <w:p w:rsidR="00DA74D2" w:rsidRDefault="00DA74D2" w:rsidP="00DA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4D2" w:rsidRDefault="00DA74D2" w:rsidP="00DA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031" w:rsidRDefault="00290031" w:rsidP="00DA74D2">
      <w:pPr>
        <w:spacing w:after="0" w:line="240" w:lineRule="auto"/>
        <w:jc w:val="right"/>
        <w:rPr>
          <w:rStyle w:val="1"/>
          <w:color w:val="000000"/>
        </w:rPr>
      </w:pPr>
    </w:p>
    <w:p w:rsidR="003662E0" w:rsidRDefault="003662E0" w:rsidP="00DA74D2">
      <w:pPr>
        <w:spacing w:after="0" w:line="240" w:lineRule="auto"/>
        <w:jc w:val="right"/>
        <w:rPr>
          <w:rStyle w:val="1"/>
          <w:color w:val="000000"/>
        </w:rPr>
      </w:pPr>
    </w:p>
    <w:p w:rsidR="003662E0" w:rsidRDefault="003662E0" w:rsidP="00DA74D2">
      <w:pPr>
        <w:spacing w:after="0" w:line="240" w:lineRule="auto"/>
        <w:jc w:val="right"/>
        <w:rPr>
          <w:rStyle w:val="1"/>
          <w:color w:val="000000"/>
        </w:rPr>
      </w:pPr>
    </w:p>
    <w:p w:rsidR="003662E0" w:rsidRDefault="003662E0" w:rsidP="00DA74D2">
      <w:pPr>
        <w:spacing w:after="0" w:line="240" w:lineRule="auto"/>
        <w:jc w:val="right"/>
        <w:rPr>
          <w:rStyle w:val="1"/>
          <w:color w:val="000000"/>
        </w:rPr>
      </w:pPr>
    </w:p>
    <w:p w:rsidR="003662E0" w:rsidRDefault="003662E0" w:rsidP="00DA74D2">
      <w:pPr>
        <w:spacing w:after="0" w:line="240" w:lineRule="auto"/>
        <w:jc w:val="right"/>
        <w:rPr>
          <w:rStyle w:val="1"/>
          <w:color w:val="000000"/>
        </w:rPr>
      </w:pPr>
    </w:p>
    <w:p w:rsidR="003662E0" w:rsidRDefault="003662E0" w:rsidP="00DA74D2">
      <w:pPr>
        <w:spacing w:after="0" w:line="240" w:lineRule="auto"/>
        <w:jc w:val="right"/>
        <w:rPr>
          <w:rStyle w:val="1"/>
          <w:color w:val="000000"/>
        </w:rPr>
      </w:pPr>
    </w:p>
    <w:p w:rsidR="003662E0" w:rsidRDefault="003662E0" w:rsidP="00DA74D2">
      <w:pPr>
        <w:spacing w:after="0" w:line="240" w:lineRule="auto"/>
        <w:jc w:val="right"/>
        <w:rPr>
          <w:rStyle w:val="1"/>
          <w:color w:val="000000"/>
        </w:rPr>
      </w:pPr>
    </w:p>
    <w:p w:rsidR="00DA74D2" w:rsidRDefault="00DA74D2" w:rsidP="00DA74D2">
      <w:pPr>
        <w:spacing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 xml:space="preserve">Приложение </w:t>
      </w:r>
      <w:r>
        <w:rPr>
          <w:rStyle w:val="1"/>
          <w:color w:val="000000"/>
          <w:lang w:val="en-US" w:eastAsia="en-US"/>
        </w:rPr>
        <w:t>N</w:t>
      </w:r>
      <w:r>
        <w:rPr>
          <w:rStyle w:val="1"/>
          <w:color w:val="000000"/>
        </w:rPr>
        <w:t>3</w:t>
      </w:r>
    </w:p>
    <w:p w:rsidR="00DA74D2" w:rsidRDefault="00DA74D2" w:rsidP="00DA74D2">
      <w:pPr>
        <w:spacing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>к Положению о порядке оплаты труда</w:t>
      </w:r>
    </w:p>
    <w:p w:rsidR="00DA74D2" w:rsidRDefault="00DA74D2" w:rsidP="00DA74D2">
      <w:pPr>
        <w:spacing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>муниципальных служащих, замещающих должности</w:t>
      </w:r>
    </w:p>
    <w:p w:rsidR="00DA74D2" w:rsidRDefault="00DA74D2" w:rsidP="00DA74D2">
      <w:pPr>
        <w:spacing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муниципальной службы в </w:t>
      </w:r>
      <w:proofErr w:type="spellStart"/>
      <w:r w:rsidR="00970373">
        <w:rPr>
          <w:rStyle w:val="1"/>
          <w:color w:val="000000"/>
        </w:rPr>
        <w:t>Пристенском</w:t>
      </w:r>
      <w:proofErr w:type="spellEnd"/>
      <w:r>
        <w:rPr>
          <w:rStyle w:val="1"/>
          <w:color w:val="000000"/>
        </w:rPr>
        <w:t xml:space="preserve"> сельсовете</w:t>
      </w:r>
    </w:p>
    <w:p w:rsidR="00DA74D2" w:rsidRDefault="00DA74D2" w:rsidP="00DA74D2">
      <w:pPr>
        <w:spacing w:after="0" w:line="240" w:lineRule="auto"/>
        <w:jc w:val="right"/>
        <w:rPr>
          <w:rStyle w:val="1"/>
          <w:color w:val="000000"/>
        </w:rPr>
      </w:pPr>
      <w:proofErr w:type="spellStart"/>
      <w:r>
        <w:rPr>
          <w:rStyle w:val="1"/>
          <w:color w:val="000000"/>
        </w:rPr>
        <w:t>Пристенского</w:t>
      </w:r>
      <w:proofErr w:type="spellEnd"/>
      <w:r>
        <w:rPr>
          <w:rStyle w:val="1"/>
          <w:color w:val="000000"/>
        </w:rPr>
        <w:t xml:space="preserve"> района Курской области</w:t>
      </w:r>
    </w:p>
    <w:p w:rsidR="006A68E3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4D2" w:rsidRPr="00DA74D2" w:rsidRDefault="001D0E3B" w:rsidP="00DA74D2">
      <w:pPr>
        <w:spacing w:after="0" w:line="240" w:lineRule="auto"/>
        <w:jc w:val="center"/>
        <w:rPr>
          <w:rStyle w:val="1"/>
          <w:b/>
          <w:color w:val="000000"/>
          <w:sz w:val="28"/>
          <w:szCs w:val="28"/>
        </w:rPr>
      </w:pPr>
      <w:r w:rsidRPr="00DA74D2">
        <w:rPr>
          <w:rStyle w:val="1"/>
          <w:b/>
          <w:color w:val="000000"/>
          <w:sz w:val="28"/>
          <w:szCs w:val="28"/>
        </w:rPr>
        <w:t xml:space="preserve">РАЗМЕРЫ ОКЛАДОВ ЗА КЛАССНЫЙ ЧИН </w:t>
      </w:r>
    </w:p>
    <w:p w:rsidR="00CF487C" w:rsidRDefault="001D0E3B" w:rsidP="00CF487C">
      <w:pPr>
        <w:spacing w:after="0" w:line="240" w:lineRule="auto"/>
        <w:jc w:val="center"/>
        <w:rPr>
          <w:rStyle w:val="1"/>
          <w:b/>
          <w:color w:val="000000"/>
          <w:sz w:val="28"/>
          <w:szCs w:val="28"/>
        </w:rPr>
      </w:pPr>
      <w:r w:rsidRPr="00DA74D2">
        <w:rPr>
          <w:rStyle w:val="1"/>
          <w:b/>
          <w:color w:val="000000"/>
          <w:sz w:val="28"/>
          <w:szCs w:val="28"/>
        </w:rPr>
        <w:t>МУНИЦИПАЛЬНЫХ СЛУЖАЩИХ, ЗАМЕЩАЮЩИХ ДОЛЖНОСТИ МУНИЦИПАЛЬНОЙ СЛУЖБЫ В</w:t>
      </w:r>
      <w:r w:rsidR="00032C05">
        <w:rPr>
          <w:rStyle w:val="1"/>
          <w:b/>
          <w:color w:val="000000"/>
          <w:sz w:val="28"/>
          <w:szCs w:val="28"/>
        </w:rPr>
        <w:t xml:space="preserve"> АДМИНИСТРАЦИИ</w:t>
      </w:r>
      <w:r w:rsidRPr="00DA74D2">
        <w:rPr>
          <w:rStyle w:val="1"/>
          <w:b/>
          <w:color w:val="000000"/>
          <w:sz w:val="28"/>
          <w:szCs w:val="28"/>
        </w:rPr>
        <w:t xml:space="preserve"> </w:t>
      </w:r>
      <w:r w:rsidR="00970373">
        <w:rPr>
          <w:rStyle w:val="1"/>
          <w:b/>
          <w:color w:val="000000"/>
          <w:sz w:val="28"/>
          <w:szCs w:val="28"/>
        </w:rPr>
        <w:t>ПРИСТЕНСКОГО</w:t>
      </w:r>
      <w:r w:rsidR="00DA74D2" w:rsidRPr="00DA74D2">
        <w:rPr>
          <w:rStyle w:val="1"/>
          <w:b/>
          <w:color w:val="000000"/>
          <w:sz w:val="28"/>
          <w:szCs w:val="28"/>
        </w:rPr>
        <w:t xml:space="preserve">  СЕЛЬСОВЕТ</w:t>
      </w:r>
      <w:r w:rsidR="00032C05">
        <w:rPr>
          <w:rStyle w:val="1"/>
          <w:b/>
          <w:color w:val="000000"/>
          <w:sz w:val="28"/>
          <w:szCs w:val="28"/>
        </w:rPr>
        <w:t>А</w:t>
      </w:r>
      <w:r w:rsidR="00DA74D2" w:rsidRPr="00DA74D2">
        <w:rPr>
          <w:rStyle w:val="1"/>
          <w:b/>
          <w:color w:val="000000"/>
          <w:sz w:val="28"/>
          <w:szCs w:val="28"/>
        </w:rPr>
        <w:t xml:space="preserve"> ПРИСТЕНСКОГО РАЙОНА КУРСКОЙ ОБЛАСТИ</w:t>
      </w:r>
    </w:p>
    <w:p w:rsidR="001D0E3B" w:rsidRDefault="001D0E3B" w:rsidP="00CF4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C05" w:rsidRPr="00CF487C" w:rsidRDefault="00032C05" w:rsidP="00CF4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95"/>
        <w:gridCol w:w="4076"/>
      </w:tblGrid>
      <w:tr w:rsidR="00D911ED" w:rsidTr="00D911ED">
        <w:tc>
          <w:tcPr>
            <w:tcW w:w="5495" w:type="dxa"/>
          </w:tcPr>
          <w:p w:rsidR="00D911ED" w:rsidRPr="00D911ED" w:rsidRDefault="00D911ED" w:rsidP="00D911E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D911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классного чина</w:t>
            </w:r>
          </w:p>
        </w:tc>
        <w:tc>
          <w:tcPr>
            <w:tcW w:w="4076" w:type="dxa"/>
          </w:tcPr>
          <w:p w:rsidR="00D911ED" w:rsidRPr="00D911ED" w:rsidRDefault="00D911ED" w:rsidP="00D911ED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  <w:r w:rsidRPr="00D911ED">
              <w:rPr>
                <w:rStyle w:val="1"/>
                <w:color w:val="000000"/>
                <w:sz w:val="28"/>
                <w:szCs w:val="28"/>
              </w:rPr>
              <w:t>Надбавка к должностному окладу за классный чин</w:t>
            </w:r>
          </w:p>
        </w:tc>
      </w:tr>
      <w:tr w:rsidR="00D911ED" w:rsidTr="00D911ED">
        <w:tc>
          <w:tcPr>
            <w:tcW w:w="5495" w:type="dxa"/>
          </w:tcPr>
          <w:p w:rsidR="00D911ED" w:rsidRPr="00D911ED" w:rsidRDefault="00D911ED" w:rsidP="00D911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</w:t>
            </w:r>
          </w:p>
          <w:p w:rsidR="00D911ED" w:rsidRDefault="00D911ED" w:rsidP="00D911ED">
            <w:pPr>
              <w:autoSpaceDE w:val="0"/>
              <w:jc w:val="center"/>
              <w:rPr>
                <w:color w:val="FF0000"/>
              </w:rPr>
            </w:pP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4076" w:type="dxa"/>
          </w:tcPr>
          <w:p w:rsidR="00D911ED" w:rsidRDefault="00D911ED" w:rsidP="00DA74D2">
            <w:pPr>
              <w:autoSpaceDE w:val="0"/>
              <w:jc w:val="both"/>
              <w:rPr>
                <w:color w:val="FF0000"/>
              </w:rPr>
            </w:pPr>
          </w:p>
        </w:tc>
      </w:tr>
      <w:tr w:rsidR="00D911ED" w:rsidTr="00D911ED">
        <w:tc>
          <w:tcPr>
            <w:tcW w:w="5495" w:type="dxa"/>
          </w:tcPr>
          <w:p w:rsidR="00D911ED" w:rsidRPr="00D911ED" w:rsidRDefault="00D911ED" w:rsidP="00D911E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4076" w:type="dxa"/>
          </w:tcPr>
          <w:p w:rsidR="00D911ED" w:rsidRPr="00032C05" w:rsidRDefault="00D911ED" w:rsidP="00032C05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1ED" w:rsidTr="00D911ED">
        <w:tc>
          <w:tcPr>
            <w:tcW w:w="5495" w:type="dxa"/>
          </w:tcPr>
          <w:p w:rsidR="00D911ED" w:rsidRPr="00D911ED" w:rsidRDefault="00D911ED" w:rsidP="00DA74D2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  <w:tc>
          <w:tcPr>
            <w:tcW w:w="4076" w:type="dxa"/>
          </w:tcPr>
          <w:p w:rsidR="00D911ED" w:rsidRPr="00032C05" w:rsidRDefault="00D911ED" w:rsidP="00032C05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1ED" w:rsidTr="00D911ED">
        <w:tc>
          <w:tcPr>
            <w:tcW w:w="5495" w:type="dxa"/>
          </w:tcPr>
          <w:p w:rsidR="00D911ED" w:rsidRPr="00D911ED" w:rsidRDefault="00D911ED" w:rsidP="00D911E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3 класса</w:t>
            </w:r>
          </w:p>
        </w:tc>
        <w:tc>
          <w:tcPr>
            <w:tcW w:w="4076" w:type="dxa"/>
          </w:tcPr>
          <w:p w:rsidR="00D911ED" w:rsidRPr="00032C05" w:rsidRDefault="00D911ED" w:rsidP="00032C05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1ED" w:rsidTr="00D911ED">
        <w:tc>
          <w:tcPr>
            <w:tcW w:w="5495" w:type="dxa"/>
          </w:tcPr>
          <w:p w:rsidR="00D911ED" w:rsidRPr="00D911ED" w:rsidRDefault="00D911ED" w:rsidP="00D911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</w:t>
            </w:r>
          </w:p>
        </w:tc>
        <w:tc>
          <w:tcPr>
            <w:tcW w:w="4076" w:type="dxa"/>
          </w:tcPr>
          <w:p w:rsidR="00D911ED" w:rsidRPr="00032C05" w:rsidRDefault="00D911ED" w:rsidP="00032C05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1ED" w:rsidTr="00D911ED">
        <w:tc>
          <w:tcPr>
            <w:tcW w:w="5495" w:type="dxa"/>
          </w:tcPr>
          <w:p w:rsidR="00D911ED" w:rsidRPr="00D911ED" w:rsidRDefault="00D911ED" w:rsidP="00DA74D2">
            <w:pPr>
              <w:autoSpaceDE w:val="0"/>
              <w:jc w:val="both"/>
            </w:pP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4076" w:type="dxa"/>
          </w:tcPr>
          <w:p w:rsidR="00D911ED" w:rsidRPr="00032C05" w:rsidRDefault="00D911ED" w:rsidP="00032C05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1ED" w:rsidTr="00D911ED">
        <w:tc>
          <w:tcPr>
            <w:tcW w:w="5495" w:type="dxa"/>
          </w:tcPr>
          <w:p w:rsidR="00D911ED" w:rsidRPr="00D911ED" w:rsidRDefault="00D911ED" w:rsidP="00DA74D2">
            <w:pPr>
              <w:autoSpaceDE w:val="0"/>
              <w:jc w:val="both"/>
            </w:pP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  <w:tc>
          <w:tcPr>
            <w:tcW w:w="4076" w:type="dxa"/>
          </w:tcPr>
          <w:p w:rsidR="00D911ED" w:rsidRPr="00032C05" w:rsidRDefault="00D911ED" w:rsidP="00032C05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1ED" w:rsidTr="00D911ED">
        <w:tc>
          <w:tcPr>
            <w:tcW w:w="5495" w:type="dxa"/>
          </w:tcPr>
          <w:p w:rsidR="00D911ED" w:rsidRPr="00D911ED" w:rsidRDefault="00D911ED" w:rsidP="00DA74D2">
            <w:pPr>
              <w:autoSpaceDE w:val="0"/>
              <w:jc w:val="both"/>
            </w:pP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3 класса</w:t>
            </w:r>
          </w:p>
        </w:tc>
        <w:tc>
          <w:tcPr>
            <w:tcW w:w="4076" w:type="dxa"/>
          </w:tcPr>
          <w:p w:rsidR="00D911ED" w:rsidRPr="00032C05" w:rsidRDefault="001B2912" w:rsidP="00032C05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</w:tr>
      <w:tr w:rsidR="00D911ED" w:rsidTr="00D911ED">
        <w:tc>
          <w:tcPr>
            <w:tcW w:w="5495" w:type="dxa"/>
          </w:tcPr>
          <w:p w:rsidR="00D911ED" w:rsidRPr="00D911ED" w:rsidRDefault="00D911ED" w:rsidP="00D911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</w:t>
            </w:r>
          </w:p>
          <w:p w:rsidR="00D911ED" w:rsidRPr="00D911ED" w:rsidRDefault="00D911ED" w:rsidP="00DA74D2">
            <w:pPr>
              <w:autoSpaceDE w:val="0"/>
              <w:jc w:val="both"/>
            </w:pPr>
          </w:p>
        </w:tc>
        <w:tc>
          <w:tcPr>
            <w:tcW w:w="4076" w:type="dxa"/>
          </w:tcPr>
          <w:p w:rsidR="00D911ED" w:rsidRPr="00032C05" w:rsidRDefault="00D911ED" w:rsidP="00032C05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1ED" w:rsidTr="00D911ED">
        <w:tc>
          <w:tcPr>
            <w:tcW w:w="5495" w:type="dxa"/>
          </w:tcPr>
          <w:p w:rsidR="00D911ED" w:rsidRPr="00D911ED" w:rsidRDefault="00D911ED" w:rsidP="00DA74D2">
            <w:pPr>
              <w:autoSpaceDE w:val="0"/>
              <w:jc w:val="both"/>
            </w:pP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4076" w:type="dxa"/>
          </w:tcPr>
          <w:p w:rsidR="00D911ED" w:rsidRPr="00032C05" w:rsidRDefault="00D911ED" w:rsidP="00032C05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1ED" w:rsidTr="00D911ED">
        <w:tc>
          <w:tcPr>
            <w:tcW w:w="5495" w:type="dxa"/>
          </w:tcPr>
          <w:p w:rsidR="00D911ED" w:rsidRPr="00D911ED" w:rsidRDefault="00D911ED" w:rsidP="00DA74D2">
            <w:pPr>
              <w:autoSpaceDE w:val="0"/>
              <w:jc w:val="both"/>
            </w:pP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  <w:tc>
          <w:tcPr>
            <w:tcW w:w="4076" w:type="dxa"/>
          </w:tcPr>
          <w:p w:rsidR="00D911ED" w:rsidRPr="00032C05" w:rsidRDefault="00D911ED" w:rsidP="00032C05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1ED" w:rsidTr="00D911ED">
        <w:tc>
          <w:tcPr>
            <w:tcW w:w="5495" w:type="dxa"/>
          </w:tcPr>
          <w:p w:rsidR="00D911ED" w:rsidRPr="00D911ED" w:rsidRDefault="00D911ED" w:rsidP="00DA74D2">
            <w:pPr>
              <w:autoSpaceDE w:val="0"/>
              <w:jc w:val="both"/>
            </w:pPr>
            <w:r w:rsidRPr="00D911ED">
              <w:rPr>
                <w:rFonts w:ascii="Times New Roman" w:hAnsi="Times New Roman" w:cs="Times New Roman"/>
                <w:sz w:val="28"/>
                <w:szCs w:val="28"/>
              </w:rPr>
              <w:t>3 класса</w:t>
            </w:r>
          </w:p>
        </w:tc>
        <w:tc>
          <w:tcPr>
            <w:tcW w:w="4076" w:type="dxa"/>
          </w:tcPr>
          <w:p w:rsidR="00D911ED" w:rsidRPr="00032C05" w:rsidRDefault="001B2912" w:rsidP="00032C05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</w:tr>
    </w:tbl>
    <w:p w:rsidR="006A68E3" w:rsidRPr="00F33646" w:rsidRDefault="006A68E3" w:rsidP="00F3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68E3" w:rsidRPr="00F33646" w:rsidSect="0077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3A" w:rsidRDefault="0010373A" w:rsidP="00E33D4B">
      <w:pPr>
        <w:spacing w:after="0" w:line="240" w:lineRule="auto"/>
      </w:pPr>
      <w:r>
        <w:separator/>
      </w:r>
    </w:p>
  </w:endnote>
  <w:endnote w:type="continuationSeparator" w:id="0">
    <w:p w:rsidR="0010373A" w:rsidRDefault="0010373A" w:rsidP="00E3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3A" w:rsidRDefault="0010373A" w:rsidP="00E33D4B">
      <w:pPr>
        <w:spacing w:after="0" w:line="240" w:lineRule="auto"/>
      </w:pPr>
      <w:r>
        <w:separator/>
      </w:r>
    </w:p>
  </w:footnote>
  <w:footnote w:type="continuationSeparator" w:id="0">
    <w:p w:rsidR="0010373A" w:rsidRDefault="0010373A" w:rsidP="00E3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13"/>
    <w:multiLevelType w:val="multilevel"/>
    <w:tmpl w:val="0000001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15"/>
    <w:multiLevelType w:val="multilevel"/>
    <w:tmpl w:val="0000001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11">
    <w:nsid w:val="00000023"/>
    <w:multiLevelType w:val="multilevel"/>
    <w:tmpl w:val="00000022"/>
    <w:lvl w:ilvl="0">
      <w:numFmt w:val="decimal"/>
      <w:lvlText w:val="138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138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138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138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138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138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138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numFmt w:val="decimal"/>
      <w:lvlText w:val="138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numFmt w:val="decimal"/>
      <w:lvlText w:val="138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12">
    <w:nsid w:val="00000025"/>
    <w:multiLevelType w:val="multilevel"/>
    <w:tmpl w:val="00000024"/>
    <w:lvl w:ilvl="0">
      <w:numFmt w:val="decimal"/>
      <w:lvlText w:val="123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123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123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123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123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123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123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numFmt w:val="decimal"/>
      <w:lvlText w:val="123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numFmt w:val="decimal"/>
      <w:lvlText w:val="123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13">
    <w:nsid w:val="00000027"/>
    <w:multiLevelType w:val="multilevel"/>
    <w:tmpl w:val="00000026"/>
    <w:lvl w:ilvl="0">
      <w:numFmt w:val="decimal"/>
      <w:lvlText w:val="1077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1077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1077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1077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1077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1077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1077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numFmt w:val="decimal"/>
      <w:lvlText w:val="1077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numFmt w:val="decimal"/>
      <w:lvlText w:val="1077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14">
    <w:nsid w:val="00000029"/>
    <w:multiLevelType w:val="multilevel"/>
    <w:tmpl w:val="00000028"/>
    <w:lvl w:ilvl="0">
      <w:numFmt w:val="decimal"/>
      <w:lvlText w:val="100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100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100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100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100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100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100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numFmt w:val="decimal"/>
      <w:lvlText w:val="100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numFmt w:val="decimal"/>
      <w:lvlText w:val="1000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15">
    <w:nsid w:val="0000002B"/>
    <w:multiLevelType w:val="multilevel"/>
    <w:tmpl w:val="0000002A"/>
    <w:lvl w:ilvl="0">
      <w:numFmt w:val="decimal"/>
      <w:lvlText w:val="846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846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846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846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846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846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846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numFmt w:val="decimal"/>
      <w:lvlText w:val="846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numFmt w:val="decimal"/>
      <w:lvlText w:val="846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16">
    <w:nsid w:val="0000002D"/>
    <w:multiLevelType w:val="multilevel"/>
    <w:tmpl w:val="0000002C"/>
    <w:lvl w:ilvl="0">
      <w:numFmt w:val="decimal"/>
      <w:lvlText w:val="69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69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69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69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69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69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69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numFmt w:val="decimal"/>
      <w:lvlText w:val="69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numFmt w:val="decimal"/>
      <w:lvlText w:val="69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17">
    <w:nsid w:val="0C2777FF"/>
    <w:multiLevelType w:val="multilevel"/>
    <w:tmpl w:val="A802C38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66522EF0"/>
    <w:multiLevelType w:val="multilevel"/>
    <w:tmpl w:val="C00AC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7">
    <w:abstractNumId w:val="6"/>
    <w:lvlOverride w:ilvl="0">
      <w:startOverride w:val="1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3646"/>
    <w:rsid w:val="000250A2"/>
    <w:rsid w:val="00032C05"/>
    <w:rsid w:val="0009124C"/>
    <w:rsid w:val="000A0BD3"/>
    <w:rsid w:val="0010373A"/>
    <w:rsid w:val="00154EB2"/>
    <w:rsid w:val="001657FC"/>
    <w:rsid w:val="001B0585"/>
    <w:rsid w:val="001B24E0"/>
    <w:rsid w:val="001B2912"/>
    <w:rsid w:val="001C4ED1"/>
    <w:rsid w:val="001D0E3B"/>
    <w:rsid w:val="00290031"/>
    <w:rsid w:val="002B6A63"/>
    <w:rsid w:val="002C0341"/>
    <w:rsid w:val="002D2841"/>
    <w:rsid w:val="002F380D"/>
    <w:rsid w:val="00312EB0"/>
    <w:rsid w:val="0035446D"/>
    <w:rsid w:val="003662E0"/>
    <w:rsid w:val="003E2226"/>
    <w:rsid w:val="003F5605"/>
    <w:rsid w:val="004161D0"/>
    <w:rsid w:val="00463B57"/>
    <w:rsid w:val="004A169B"/>
    <w:rsid w:val="0054237B"/>
    <w:rsid w:val="00566A93"/>
    <w:rsid w:val="00577224"/>
    <w:rsid w:val="005A345F"/>
    <w:rsid w:val="00662D4B"/>
    <w:rsid w:val="006A68E3"/>
    <w:rsid w:val="006A7C94"/>
    <w:rsid w:val="006B7519"/>
    <w:rsid w:val="006D7939"/>
    <w:rsid w:val="00702349"/>
    <w:rsid w:val="007366C5"/>
    <w:rsid w:val="00771C8E"/>
    <w:rsid w:val="0077566A"/>
    <w:rsid w:val="007B47F2"/>
    <w:rsid w:val="007D2D18"/>
    <w:rsid w:val="008226BA"/>
    <w:rsid w:val="008E6846"/>
    <w:rsid w:val="008F6656"/>
    <w:rsid w:val="00916755"/>
    <w:rsid w:val="00922954"/>
    <w:rsid w:val="00961DF0"/>
    <w:rsid w:val="00970373"/>
    <w:rsid w:val="00994D8A"/>
    <w:rsid w:val="00A65C90"/>
    <w:rsid w:val="00AD7DD9"/>
    <w:rsid w:val="00B239D0"/>
    <w:rsid w:val="00B3002F"/>
    <w:rsid w:val="00B51CDE"/>
    <w:rsid w:val="00B64EA1"/>
    <w:rsid w:val="00B70CD5"/>
    <w:rsid w:val="00B73805"/>
    <w:rsid w:val="00B94A73"/>
    <w:rsid w:val="00C01A90"/>
    <w:rsid w:val="00C9271D"/>
    <w:rsid w:val="00CF487C"/>
    <w:rsid w:val="00D203D2"/>
    <w:rsid w:val="00D20BA0"/>
    <w:rsid w:val="00D911ED"/>
    <w:rsid w:val="00D96C2D"/>
    <w:rsid w:val="00DA705E"/>
    <w:rsid w:val="00DA74D2"/>
    <w:rsid w:val="00E261E8"/>
    <w:rsid w:val="00E2738B"/>
    <w:rsid w:val="00E33D4B"/>
    <w:rsid w:val="00E36EFE"/>
    <w:rsid w:val="00E50DF7"/>
    <w:rsid w:val="00E71CF1"/>
    <w:rsid w:val="00EA25FE"/>
    <w:rsid w:val="00F063D4"/>
    <w:rsid w:val="00F10A6C"/>
    <w:rsid w:val="00F14BC8"/>
    <w:rsid w:val="00F33646"/>
    <w:rsid w:val="00F510FE"/>
    <w:rsid w:val="00F67B05"/>
    <w:rsid w:val="00F774F4"/>
    <w:rsid w:val="00F8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6">
    <w:name w:val="Основной текст (6)_"/>
    <w:basedOn w:val="a0"/>
    <w:link w:val="61"/>
    <w:uiPriority w:val="99"/>
    <w:locked/>
    <w:rsid w:val="00F33646"/>
    <w:rPr>
      <w:rFonts w:ascii="Times New Roman" w:hAnsi="Times New Roman" w:cs="Times New Roman"/>
      <w:b/>
      <w:bCs/>
      <w:spacing w:val="1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3646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b/>
      <w:bCs/>
      <w:spacing w:val="12"/>
    </w:rPr>
  </w:style>
  <w:style w:type="character" w:customStyle="1" w:styleId="60">
    <w:name w:val="Основной текст (6)"/>
    <w:basedOn w:val="6"/>
    <w:uiPriority w:val="99"/>
    <w:rsid w:val="00F33646"/>
  </w:style>
  <w:style w:type="character" w:customStyle="1" w:styleId="10">
    <w:name w:val="Основной текст (10)_"/>
    <w:basedOn w:val="a0"/>
    <w:link w:val="101"/>
    <w:uiPriority w:val="99"/>
    <w:locked/>
    <w:rsid w:val="00F33646"/>
    <w:rPr>
      <w:rFonts w:ascii="Times New Roman" w:hAnsi="Times New Roman" w:cs="Times New Roman"/>
      <w:spacing w:val="12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F3364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pacing w:val="12"/>
    </w:rPr>
  </w:style>
  <w:style w:type="character" w:customStyle="1" w:styleId="100">
    <w:name w:val="Основной текст (10)"/>
    <w:basedOn w:val="10"/>
    <w:uiPriority w:val="99"/>
    <w:rsid w:val="00F33646"/>
  </w:style>
  <w:style w:type="character" w:customStyle="1" w:styleId="102">
    <w:name w:val="Основной текст (10) + Полужирный"/>
    <w:basedOn w:val="10"/>
    <w:uiPriority w:val="99"/>
    <w:rsid w:val="00F33646"/>
    <w:rPr>
      <w:b/>
      <w:bCs/>
    </w:rPr>
  </w:style>
  <w:style w:type="character" w:customStyle="1" w:styleId="103">
    <w:name w:val="Основной текст (10) + Курсив"/>
    <w:aliases w:val="Интервал 0 pt22"/>
    <w:basedOn w:val="10"/>
    <w:uiPriority w:val="99"/>
    <w:rsid w:val="00F33646"/>
    <w:rPr>
      <w:i/>
      <w:iCs/>
      <w:spacing w:val="7"/>
    </w:rPr>
  </w:style>
  <w:style w:type="character" w:customStyle="1" w:styleId="1020">
    <w:name w:val="Основной текст (10)2"/>
    <w:basedOn w:val="10"/>
    <w:uiPriority w:val="99"/>
    <w:rsid w:val="00F33646"/>
  </w:style>
  <w:style w:type="paragraph" w:styleId="a3">
    <w:name w:val="Body Text"/>
    <w:basedOn w:val="a"/>
    <w:link w:val="a4"/>
    <w:uiPriority w:val="99"/>
    <w:unhideWhenUsed/>
    <w:rsid w:val="00F33646"/>
    <w:pPr>
      <w:widowControl w:val="0"/>
      <w:shd w:val="clear" w:color="auto" w:fill="FFFFFF"/>
      <w:spacing w:after="0" w:line="365" w:lineRule="exact"/>
      <w:ind w:hanging="600"/>
      <w:jc w:val="center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33646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F33646"/>
    <w:rPr>
      <w:rFonts w:ascii="Times New Roman" w:hAnsi="Times New Roman" w:cs="Times New Roman" w:hint="default"/>
      <w:spacing w:val="2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F33646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33646"/>
    <w:pPr>
      <w:widowControl w:val="0"/>
      <w:shd w:val="clear" w:color="auto" w:fill="FFFFFF"/>
      <w:spacing w:before="300" w:after="420" w:line="240" w:lineRule="atLeast"/>
      <w:ind w:hanging="2860"/>
      <w:jc w:val="both"/>
      <w:outlineLvl w:val="2"/>
    </w:pPr>
    <w:rPr>
      <w:rFonts w:ascii="Times New Roman" w:hAnsi="Times New Roman" w:cs="Times New Roman"/>
      <w:spacing w:val="2"/>
    </w:rPr>
  </w:style>
  <w:style w:type="paragraph" w:styleId="a5">
    <w:name w:val="List"/>
    <w:basedOn w:val="a3"/>
    <w:rsid w:val="003F5605"/>
    <w:pPr>
      <w:widowControl/>
      <w:shd w:val="clear" w:color="auto" w:fill="auto"/>
      <w:suppressAutoHyphens/>
      <w:spacing w:after="120" w:line="240" w:lineRule="auto"/>
      <w:ind w:firstLine="0"/>
      <w:jc w:val="left"/>
    </w:pPr>
    <w:rPr>
      <w:rFonts w:cs="Tahoma"/>
      <w:spacing w:val="0"/>
      <w:sz w:val="28"/>
      <w:szCs w:val="28"/>
      <w:lang w:eastAsia="ar-SA"/>
    </w:rPr>
  </w:style>
  <w:style w:type="paragraph" w:customStyle="1" w:styleId="ConsPlusNonformat">
    <w:name w:val="ConsPlusNonformat"/>
    <w:rsid w:val="00DA74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D91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3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3D4B"/>
  </w:style>
  <w:style w:type="paragraph" w:styleId="a9">
    <w:name w:val="footer"/>
    <w:basedOn w:val="a"/>
    <w:link w:val="aa"/>
    <w:uiPriority w:val="99"/>
    <w:semiHidden/>
    <w:unhideWhenUsed/>
    <w:rsid w:val="00E3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3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1;&#1102;&#1083;&#1083;&#1077;&#1090;&#1077;&#1085;&#1100;%20&#8470;8%20&#1086;&#1090;%2007.12.2018%20&#1075;..rtf" TargetMode="External"/><Relationship Id="rId13" Type="http://schemas.openxmlformats.org/officeDocument/2006/relationships/hyperlink" Target="file:///C:\Users\user\Desktop\&#1041;&#1102;&#1083;&#1083;&#1077;&#1090;&#1077;&#1085;&#1100;%20&#8470;8%20&#1086;&#1090;%2007.12.2018%20&#1075;..rtf" TargetMode="External"/><Relationship Id="rId18" Type="http://schemas.openxmlformats.org/officeDocument/2006/relationships/hyperlink" Target="file:///C:\Users\user\Desktop\&#1041;&#1102;&#1083;&#1083;&#1077;&#1090;&#1077;&#1085;&#1100;%20&#8470;8%20&#1086;&#1090;%2007.12.2018%20&#1075;.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41;&#1102;&#1083;&#1083;&#1077;&#1090;&#1077;&#1085;&#1100;%20&#8470;8%20&#1086;&#1090;%2007.12.2018%20&#1075;..rtf" TargetMode="External"/><Relationship Id="rId17" Type="http://schemas.openxmlformats.org/officeDocument/2006/relationships/hyperlink" Target="file:///C:\Users\user\Desktop\&#1041;&#1102;&#1083;&#1083;&#1077;&#1090;&#1077;&#1085;&#1100;%20&#8470;8%20&#1086;&#1090;%2007.12.2018%20&#1075;.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41;&#1102;&#1083;&#1083;&#1077;&#1090;&#1077;&#1085;&#1100;%20&#8470;8%20&#1086;&#1090;%2007.12.2018%20&#1075;..rtf" TargetMode="External"/><Relationship Id="rId20" Type="http://schemas.openxmlformats.org/officeDocument/2006/relationships/hyperlink" Target="file:///C:\Users\user\Desktop\&#1041;&#1102;&#1083;&#1083;&#1077;&#1090;&#1077;&#1085;&#1100;%20&#8470;8%20&#1086;&#1090;%2007.12.2018%20&#1075;.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41;&#1102;&#1083;&#1083;&#1077;&#1090;&#1077;&#1085;&#1100;%20&#8470;8%20&#1086;&#1090;%2007.12.2018%20&#1075;.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1;&#1102;&#1083;&#1083;&#1077;&#1090;&#1077;&#1085;&#1100;%20&#8470;8%20&#1086;&#1090;%2007.12.2018%20&#1075;..rtf" TargetMode="External"/><Relationship Id="rId10" Type="http://schemas.openxmlformats.org/officeDocument/2006/relationships/hyperlink" Target="file:///C:\Users\user\Desktop\&#1041;&#1102;&#1083;&#1083;&#1077;&#1090;&#1077;&#1085;&#1100;%20&#8470;8%20&#1086;&#1090;%2007.12.2018%20&#1075;..rtf" TargetMode="External"/><Relationship Id="rId19" Type="http://schemas.openxmlformats.org/officeDocument/2006/relationships/hyperlink" Target="file:///C:\Users\user\Desktop\&#1041;&#1102;&#1083;&#1083;&#1077;&#1090;&#1077;&#1085;&#1100;%20&#8470;8%20&#1086;&#1090;%2007.12.2018%20&#1075;.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1;&#1102;&#1083;&#1083;&#1077;&#1090;&#1077;&#1085;&#1100;%20&#8470;8%20&#1086;&#1090;%2007.12.2018%20&#1075;..rtf" TargetMode="External"/><Relationship Id="rId14" Type="http://schemas.openxmlformats.org/officeDocument/2006/relationships/hyperlink" Target="file:///C:\Users\user\Desktop\&#1041;&#1102;&#1083;&#1083;&#1077;&#1090;&#1077;&#1085;&#1100;%20&#8470;8%20&#1086;&#1090;%2007.12.2018%20&#1075;.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63F96-9CA5-4FEC-87F2-F23BA75B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19</Pages>
  <Words>5672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Прокопова</cp:lastModifiedBy>
  <cp:revision>29</cp:revision>
  <cp:lastPrinted>2019-02-06T06:11:00Z</cp:lastPrinted>
  <dcterms:created xsi:type="dcterms:W3CDTF">2019-04-09T11:39:00Z</dcterms:created>
  <dcterms:modified xsi:type="dcterms:W3CDTF">2019-10-23T09:09:00Z</dcterms:modified>
</cp:coreProperties>
</file>